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F" w:rsidRDefault="00DB42D4">
      <w:pPr>
        <w:pStyle w:val="23"/>
        <w:keepNext/>
        <w:keepLines/>
        <w:shd w:val="clear" w:color="auto" w:fill="auto"/>
        <w:spacing w:before="0" w:after="370" w:line="250" w:lineRule="exact"/>
        <w:ind w:right="20"/>
      </w:pPr>
      <w:bookmarkStart w:id="0" w:name="bookmark1"/>
      <w:r>
        <w:rPr>
          <w:rStyle w:val="22"/>
          <w:b/>
          <w:bCs/>
          <w:color w:val="000000"/>
        </w:rPr>
        <w:t xml:space="preserve">  </w:t>
      </w:r>
      <w:r w:rsidR="005820FF">
        <w:rPr>
          <w:rStyle w:val="22"/>
          <w:b/>
          <w:bCs/>
          <w:color w:val="000000"/>
        </w:rPr>
        <w:t>Договор управления многоквартирным домом</w:t>
      </w:r>
      <w:bookmarkEnd w:id="0"/>
    </w:p>
    <w:p w:rsidR="005820FF" w:rsidRDefault="005820FF">
      <w:pPr>
        <w:pStyle w:val="20"/>
        <w:shd w:val="clear" w:color="auto" w:fill="auto"/>
        <w:tabs>
          <w:tab w:val="left" w:pos="8396"/>
        </w:tabs>
        <w:spacing w:before="0" w:after="164" w:line="180" w:lineRule="exact"/>
        <w:ind w:left="20"/>
        <w:jc w:val="both"/>
      </w:pPr>
      <w:r>
        <w:rPr>
          <w:rStyle w:val="21"/>
          <w:b/>
          <w:bCs/>
          <w:color w:val="000000"/>
        </w:rPr>
        <w:t xml:space="preserve">г. </w:t>
      </w:r>
      <w:r w:rsidR="006D1A06">
        <w:rPr>
          <w:rStyle w:val="2"/>
          <w:b/>
          <w:bCs/>
          <w:color w:val="000000"/>
        </w:rPr>
        <w:t>Узловая</w:t>
      </w:r>
      <w:r w:rsidR="00803BF4">
        <w:rPr>
          <w:rStyle w:val="2"/>
          <w:b/>
          <w:bCs/>
          <w:color w:val="000000"/>
        </w:rPr>
        <w:t xml:space="preserve">                                                                                                                                                         _____________ </w:t>
      </w:r>
      <w:r w:rsidR="006D1A06">
        <w:rPr>
          <w:rStyle w:val="2"/>
          <w:b/>
          <w:bCs/>
          <w:color w:val="000000"/>
        </w:rPr>
        <w:t>20</w:t>
      </w:r>
      <w:r w:rsidR="00803C87">
        <w:rPr>
          <w:rStyle w:val="2"/>
          <w:b/>
          <w:bCs/>
          <w:color w:val="000000"/>
        </w:rPr>
        <w:t>17</w:t>
      </w:r>
      <w:r w:rsidR="006D1A06">
        <w:rPr>
          <w:rStyle w:val="2"/>
          <w:b/>
          <w:bCs/>
          <w:color w:val="000000"/>
        </w:rPr>
        <w:t xml:space="preserve"> года</w:t>
      </w:r>
    </w:p>
    <w:p w:rsidR="005820FF" w:rsidRDefault="006D1A06">
      <w:pPr>
        <w:pStyle w:val="a5"/>
        <w:shd w:val="clear" w:color="auto" w:fill="auto"/>
        <w:spacing w:after="100"/>
        <w:ind w:left="20" w:right="40" w:firstLine="700"/>
        <w:jc w:val="both"/>
      </w:pPr>
      <w:r>
        <w:rPr>
          <w:rStyle w:val="a6"/>
          <w:color w:val="000000"/>
        </w:rPr>
        <w:t>ООО «</w:t>
      </w:r>
      <w:r w:rsidR="00803C87">
        <w:rPr>
          <w:rStyle w:val="a6"/>
          <w:color w:val="000000"/>
        </w:rPr>
        <w:t>УК Управдом</w:t>
      </w:r>
      <w:r>
        <w:rPr>
          <w:rStyle w:val="a6"/>
          <w:color w:val="000000"/>
        </w:rPr>
        <w:t>»</w:t>
      </w:r>
      <w:r w:rsidR="005820FF">
        <w:rPr>
          <w:rStyle w:val="a6"/>
          <w:color w:val="000000"/>
        </w:rPr>
        <w:t xml:space="preserve">, </w:t>
      </w:r>
      <w:r w:rsidR="00803C87">
        <w:rPr>
          <w:rStyle w:val="a6"/>
          <w:color w:val="000000"/>
        </w:rPr>
        <w:t xml:space="preserve"> </w:t>
      </w:r>
      <w:r w:rsidR="005820FF">
        <w:rPr>
          <w:rStyle w:val="a4"/>
          <w:color w:val="000000"/>
        </w:rPr>
        <w:t xml:space="preserve">именуемое в дальнейшем "Управляющая компания", в лице </w:t>
      </w:r>
      <w:r>
        <w:rPr>
          <w:rStyle w:val="a6"/>
          <w:color w:val="000000"/>
        </w:rPr>
        <w:t xml:space="preserve">директора </w:t>
      </w:r>
      <w:proofErr w:type="spellStart"/>
      <w:r>
        <w:rPr>
          <w:rStyle w:val="a6"/>
          <w:color w:val="000000"/>
        </w:rPr>
        <w:t>Липцена</w:t>
      </w:r>
      <w:proofErr w:type="spellEnd"/>
      <w:r>
        <w:rPr>
          <w:rStyle w:val="a6"/>
          <w:color w:val="000000"/>
        </w:rPr>
        <w:t xml:space="preserve"> Андрея Михайловича</w:t>
      </w:r>
      <w:r w:rsidR="005820FF">
        <w:rPr>
          <w:rStyle w:val="a6"/>
          <w:color w:val="000000"/>
        </w:rPr>
        <w:t xml:space="preserve">, </w:t>
      </w:r>
      <w:r w:rsidR="005820FF">
        <w:rPr>
          <w:rStyle w:val="a4"/>
          <w:color w:val="000000"/>
        </w:rPr>
        <w:t xml:space="preserve">действующего на основании </w:t>
      </w:r>
      <w:r>
        <w:rPr>
          <w:rStyle w:val="a4"/>
          <w:color w:val="000000"/>
        </w:rPr>
        <w:t>Устава</w:t>
      </w:r>
      <w:r w:rsidR="005820FF">
        <w:rPr>
          <w:rStyle w:val="a4"/>
          <w:color w:val="000000"/>
        </w:rPr>
        <w:t xml:space="preserve"> и </w:t>
      </w:r>
      <w:r>
        <w:rPr>
          <w:rStyle w:val="a4"/>
          <w:color w:val="000000"/>
        </w:rPr>
        <w:t>собственники помещений многоквартирного дома, расположенного по адресу: г. Узловая</w:t>
      </w:r>
      <w:proofErr w:type="gramStart"/>
      <w:r>
        <w:rPr>
          <w:rStyle w:val="a4"/>
          <w:color w:val="000000"/>
        </w:rPr>
        <w:t>.</w:t>
      </w:r>
      <w:proofErr w:type="gram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у</w:t>
      </w:r>
      <w:proofErr w:type="gramEnd"/>
      <w:r>
        <w:rPr>
          <w:rStyle w:val="a4"/>
          <w:color w:val="000000"/>
        </w:rPr>
        <w:t>л. __________________________</w:t>
      </w:r>
      <w:r w:rsidR="005820FF">
        <w:rPr>
          <w:rStyle w:val="a6"/>
          <w:color w:val="000000"/>
        </w:rPr>
        <w:t xml:space="preserve">, </w:t>
      </w:r>
      <w:r w:rsidR="005820FF">
        <w:rPr>
          <w:rStyle w:val="a4"/>
          <w:color w:val="000000"/>
        </w:rPr>
        <w:t>заключили настоящий Договор об управлении многоквартирным жилым домом.</w:t>
      </w:r>
    </w:p>
    <w:p w:rsidR="005820FF" w:rsidRDefault="005820FF">
      <w:pPr>
        <w:pStyle w:val="20"/>
        <w:numPr>
          <w:ilvl w:val="0"/>
          <w:numId w:val="2"/>
        </w:numPr>
        <w:shd w:val="clear" w:color="auto" w:fill="auto"/>
        <w:tabs>
          <w:tab w:val="left" w:pos="187"/>
        </w:tabs>
        <w:spacing w:before="0" w:after="39" w:line="180" w:lineRule="exact"/>
        <w:ind w:right="20"/>
      </w:pPr>
      <w:r>
        <w:rPr>
          <w:rStyle w:val="2"/>
          <w:b/>
          <w:bCs/>
          <w:color w:val="000000"/>
        </w:rPr>
        <w:t>Общие положения</w:t>
      </w:r>
    </w:p>
    <w:p w:rsidR="005820FF" w:rsidRDefault="005820FF">
      <w:pPr>
        <w:pStyle w:val="a5"/>
        <w:numPr>
          <w:ilvl w:val="1"/>
          <w:numId w:val="2"/>
        </w:numPr>
        <w:shd w:val="clear" w:color="auto" w:fill="auto"/>
        <w:tabs>
          <w:tab w:val="left" w:pos="1114"/>
        </w:tabs>
        <w:ind w:left="20" w:right="40" w:firstLine="700"/>
        <w:jc w:val="both"/>
      </w:pPr>
      <w:r>
        <w:rPr>
          <w:rStyle w:val="a4"/>
          <w:color w:val="000000"/>
        </w:rPr>
        <w:t xml:space="preserve">Настоящий Договор заключен на основании ст. 162 Жилищного кодекса РФ, решения общего собрания собственников жилого дома от </w:t>
      </w:r>
      <w:r w:rsidR="006D1A06">
        <w:rPr>
          <w:rStyle w:val="a6"/>
          <w:color w:val="000000"/>
        </w:rPr>
        <w:t>________________ 20</w:t>
      </w:r>
      <w:r w:rsidR="0044552A">
        <w:rPr>
          <w:rStyle w:val="a6"/>
          <w:color w:val="000000"/>
        </w:rPr>
        <w:t>___</w:t>
      </w:r>
      <w:r w:rsidR="006D1A06">
        <w:rPr>
          <w:rStyle w:val="a6"/>
          <w:color w:val="000000"/>
        </w:rPr>
        <w:t xml:space="preserve"> года.</w:t>
      </w:r>
    </w:p>
    <w:p w:rsidR="005820FF" w:rsidRDefault="005820FF">
      <w:pPr>
        <w:pStyle w:val="a5"/>
        <w:numPr>
          <w:ilvl w:val="0"/>
          <w:numId w:val="3"/>
        </w:numPr>
        <w:shd w:val="clear" w:color="auto" w:fill="auto"/>
        <w:tabs>
          <w:tab w:val="left" w:pos="1191"/>
        </w:tabs>
        <w:spacing w:after="100"/>
        <w:ind w:left="20" w:right="40" w:firstLine="700"/>
        <w:jc w:val="both"/>
      </w:pPr>
      <w:r>
        <w:rPr>
          <w:rStyle w:val="a4"/>
          <w:color w:val="000000"/>
        </w:rPr>
        <w:t>Условия настоящего Договора определены собранием собственников жилого дома и являются одинаковыми для всех собственников помещения.</w:t>
      </w:r>
    </w:p>
    <w:p w:rsidR="005820FF" w:rsidRDefault="005820FF">
      <w:pPr>
        <w:pStyle w:val="20"/>
        <w:numPr>
          <w:ilvl w:val="0"/>
          <w:numId w:val="2"/>
        </w:numPr>
        <w:shd w:val="clear" w:color="auto" w:fill="auto"/>
        <w:tabs>
          <w:tab w:val="left" w:pos="202"/>
        </w:tabs>
        <w:spacing w:before="0" w:after="39" w:line="180" w:lineRule="exact"/>
        <w:ind w:right="20"/>
      </w:pPr>
      <w:r>
        <w:rPr>
          <w:rStyle w:val="2"/>
          <w:b/>
          <w:bCs/>
          <w:color w:val="000000"/>
        </w:rPr>
        <w:t>Термины, используемые в Договоре</w:t>
      </w:r>
    </w:p>
    <w:p w:rsidR="005820FF" w:rsidRDefault="005820FF">
      <w:pPr>
        <w:pStyle w:val="a5"/>
        <w:shd w:val="clear" w:color="auto" w:fill="auto"/>
        <w:ind w:left="20" w:right="40" w:firstLine="700"/>
        <w:jc w:val="both"/>
      </w:pPr>
      <w:r>
        <w:rPr>
          <w:rStyle w:val="a6"/>
          <w:color w:val="000000"/>
        </w:rPr>
        <w:t xml:space="preserve">Собственник </w:t>
      </w:r>
      <w:r>
        <w:rPr>
          <w:rStyle w:val="a4"/>
          <w:color w:val="000000"/>
        </w:rPr>
        <w:t xml:space="preserve">- субъект гражданского права, право </w:t>
      </w:r>
      <w:proofErr w:type="gramStart"/>
      <w:r>
        <w:rPr>
          <w:rStyle w:val="a4"/>
          <w:color w:val="000000"/>
        </w:rPr>
        <w:t>собственности</w:t>
      </w:r>
      <w:proofErr w:type="gramEnd"/>
      <w:r>
        <w:rPr>
          <w:rStyle w:val="a4"/>
          <w:color w:val="000000"/>
        </w:rPr>
        <w:t xml:space="preserve"> которого на жилое помещение в многоквартирном доме зарегистрировано в установленном порядке.</w:t>
      </w:r>
    </w:p>
    <w:p w:rsidR="005820FF" w:rsidRDefault="005820FF">
      <w:pPr>
        <w:pStyle w:val="a5"/>
        <w:shd w:val="clear" w:color="auto" w:fill="auto"/>
        <w:ind w:left="20" w:right="40" w:firstLine="700"/>
        <w:jc w:val="both"/>
      </w:pPr>
      <w:proofErr w:type="gramStart"/>
      <w:r>
        <w:rPr>
          <w:rStyle w:val="a6"/>
          <w:color w:val="000000"/>
        </w:rPr>
        <w:t xml:space="preserve">Состав имущества </w:t>
      </w:r>
      <w:r>
        <w:rPr>
          <w:rStyle w:val="a4"/>
          <w:color w:val="000000"/>
        </w:rPr>
        <w:t>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 доме</w:t>
      </w:r>
      <w:proofErr w:type="gram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</w:t>
      </w:r>
      <w:proofErr w:type="gram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участке</w:t>
      </w:r>
      <w:proofErr w:type="gramEnd"/>
      <w:r>
        <w:rPr>
          <w:rStyle w:val="a4"/>
          <w:color w:val="000000"/>
        </w:rPr>
        <w:t>.</w:t>
      </w:r>
    </w:p>
    <w:p w:rsidR="005820FF" w:rsidRDefault="005820FF">
      <w:pPr>
        <w:pStyle w:val="20"/>
        <w:shd w:val="clear" w:color="auto" w:fill="auto"/>
        <w:spacing w:before="0" w:after="0" w:line="230" w:lineRule="exact"/>
        <w:ind w:left="20" w:right="40" w:firstLine="700"/>
        <w:jc w:val="both"/>
      </w:pPr>
      <w:r>
        <w:rPr>
          <w:rStyle w:val="2"/>
          <w:b/>
          <w:bCs/>
          <w:color w:val="000000"/>
        </w:rPr>
        <w:t xml:space="preserve">Доля в праве </w:t>
      </w:r>
      <w:proofErr w:type="gramStart"/>
      <w:r>
        <w:rPr>
          <w:rStyle w:val="2"/>
          <w:b/>
          <w:bCs/>
          <w:color w:val="000000"/>
        </w:rPr>
        <w:t xml:space="preserve">общей собственности на общее имущество в многоквартирном доме (доля Собственника помещения в данном доме) </w:t>
      </w:r>
      <w:r>
        <w:rPr>
          <w:rStyle w:val="21"/>
          <w:b/>
          <w:bCs/>
          <w:color w:val="000000"/>
        </w:rPr>
        <w:t xml:space="preserve">доля, определяемая отношением общей площади указанного помещения к </w:t>
      </w:r>
      <w:r>
        <w:rPr>
          <w:rStyle w:val="2"/>
          <w:b/>
          <w:bCs/>
          <w:color w:val="000000"/>
        </w:rPr>
        <w:t xml:space="preserve">сумме </w:t>
      </w:r>
      <w:r>
        <w:rPr>
          <w:rStyle w:val="21"/>
          <w:b/>
          <w:bCs/>
          <w:color w:val="000000"/>
        </w:rPr>
        <w:t>общих площадей всех помещений в данном доме</w:t>
      </w:r>
      <w:proofErr w:type="gramEnd"/>
      <w:r>
        <w:rPr>
          <w:rStyle w:val="21"/>
          <w:b/>
          <w:bCs/>
          <w:color w:val="000000"/>
        </w:rPr>
        <w:t>.</w:t>
      </w:r>
    </w:p>
    <w:p w:rsidR="005820FF" w:rsidRDefault="005820FF">
      <w:pPr>
        <w:pStyle w:val="a5"/>
        <w:shd w:val="clear" w:color="auto" w:fill="auto"/>
        <w:ind w:left="20" w:right="40" w:firstLine="700"/>
        <w:jc w:val="both"/>
      </w:pPr>
      <w:r>
        <w:rPr>
          <w:rStyle w:val="a6"/>
          <w:color w:val="000000"/>
        </w:rPr>
        <w:t xml:space="preserve">Общая площадь жилого помещения </w:t>
      </w:r>
      <w:r>
        <w:rPr>
          <w:rStyle w:val="a4"/>
          <w:color w:val="000000"/>
        </w:rPr>
        <w:t>состоит из суммы площади всех частей такого помещения, включая площади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5820FF" w:rsidRDefault="005820FF">
      <w:pPr>
        <w:pStyle w:val="20"/>
        <w:shd w:val="clear" w:color="auto" w:fill="auto"/>
        <w:spacing w:before="0" w:after="0" w:line="230" w:lineRule="exact"/>
        <w:ind w:left="20" w:firstLine="700"/>
        <w:jc w:val="both"/>
      </w:pPr>
      <w:r>
        <w:rPr>
          <w:rStyle w:val="2"/>
          <w:b/>
          <w:bCs/>
          <w:color w:val="000000"/>
        </w:rPr>
        <w:t xml:space="preserve">Доля в праве на общее имущество в </w:t>
      </w:r>
      <w:r>
        <w:rPr>
          <w:rStyle w:val="21"/>
          <w:b/>
          <w:bCs/>
          <w:color w:val="000000"/>
        </w:rPr>
        <w:t xml:space="preserve">коммунальной квартире собственника </w:t>
      </w:r>
      <w:r>
        <w:rPr>
          <w:rStyle w:val="2"/>
          <w:b/>
          <w:bCs/>
          <w:color w:val="000000"/>
        </w:rPr>
        <w:t>комнаты в данной квартире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164"/>
        </w:tabs>
        <w:ind w:left="20" w:right="40"/>
        <w:jc w:val="both"/>
      </w:pPr>
      <w:r>
        <w:rPr>
          <w:rStyle w:val="a4"/>
          <w:color w:val="000000"/>
        </w:rPr>
        <w:t>доля, определяемая отношением общей площади указанной комнаты к сумме общих площадей всех помещений в данной квартире.</w:t>
      </w:r>
    </w:p>
    <w:p w:rsidR="005820FF" w:rsidRDefault="005820FF">
      <w:pPr>
        <w:pStyle w:val="a5"/>
        <w:shd w:val="clear" w:color="auto" w:fill="auto"/>
        <w:tabs>
          <w:tab w:val="left" w:pos="6846"/>
        </w:tabs>
        <w:ind w:left="20" w:right="40" w:firstLine="700"/>
        <w:jc w:val="both"/>
      </w:pPr>
      <w:r>
        <w:rPr>
          <w:rStyle w:val="a6"/>
          <w:color w:val="000000"/>
        </w:rPr>
        <w:t xml:space="preserve">Доля в праве общей собственности на </w:t>
      </w:r>
      <w:r w:rsidRPr="002C4CE6">
        <w:rPr>
          <w:rStyle w:val="a4"/>
          <w:b/>
          <w:color w:val="000000"/>
        </w:rPr>
        <w:t>общее имущество в многоквартирном</w:t>
      </w:r>
      <w:r>
        <w:rPr>
          <w:rStyle w:val="a4"/>
          <w:color w:val="000000"/>
        </w:rPr>
        <w:t xml:space="preserve"> </w:t>
      </w:r>
      <w:r>
        <w:rPr>
          <w:rStyle w:val="a6"/>
          <w:color w:val="000000"/>
        </w:rPr>
        <w:t xml:space="preserve">доме собственника комнаты в коммунальной квартире, находящейся </w:t>
      </w:r>
      <w:r w:rsidR="002C4CE6">
        <w:rPr>
          <w:rStyle w:val="a4"/>
          <w:color w:val="000000"/>
        </w:rPr>
        <w:t>в данном д</w:t>
      </w:r>
      <w:r>
        <w:rPr>
          <w:rStyle w:val="a4"/>
          <w:color w:val="000000"/>
        </w:rPr>
        <w:t>оме</w:t>
      </w:r>
      <w:r w:rsidR="002C4CE6">
        <w:rPr>
          <w:rStyle w:val="a4"/>
          <w:color w:val="000000"/>
        </w:rPr>
        <w:t>,</w:t>
      </w:r>
      <w:r>
        <w:rPr>
          <w:rStyle w:val="a4"/>
          <w:color w:val="000000"/>
        </w:rPr>
        <w:t xml:space="preserve"> - </w:t>
      </w:r>
      <w:proofErr w:type="gramStart"/>
      <w:r w:rsidR="002C4CE6">
        <w:rPr>
          <w:rStyle w:val="a4"/>
          <w:color w:val="000000"/>
        </w:rPr>
        <w:t xml:space="preserve">доля, </w:t>
      </w:r>
      <w:r>
        <w:rPr>
          <w:rStyle w:val="a4"/>
          <w:color w:val="000000"/>
        </w:rPr>
        <w:t>определяемая отношением суммы общей площади указанной комнаты и площади доли в праве обшей</w:t>
      </w:r>
      <w:proofErr w:type="gramEnd"/>
      <w:r>
        <w:rPr>
          <w:rStyle w:val="a4"/>
          <w:color w:val="000000"/>
        </w:rPr>
        <w:t xml:space="preserve"> </w:t>
      </w:r>
      <w:r w:rsidR="002C4CE6">
        <w:rPr>
          <w:rStyle w:val="a4"/>
          <w:color w:val="000000"/>
        </w:rPr>
        <w:t>собственности на общ</w:t>
      </w:r>
      <w:r>
        <w:rPr>
          <w:rStyle w:val="a4"/>
          <w:color w:val="000000"/>
        </w:rPr>
        <w:t>ее имущество в коммунальной</w:t>
      </w:r>
    </w:p>
    <w:p w:rsidR="005820FF" w:rsidRDefault="005820FF">
      <w:pPr>
        <w:pStyle w:val="a5"/>
        <w:shd w:val="clear" w:color="auto" w:fill="auto"/>
        <w:ind w:left="20"/>
        <w:jc w:val="both"/>
      </w:pPr>
      <w:r>
        <w:rPr>
          <w:rStyle w:val="a4"/>
          <w:color w:val="000000"/>
        </w:rPr>
        <w:t xml:space="preserve">квартире к сумме общих площадей всех помещений в данном </w:t>
      </w:r>
      <w:r w:rsidR="002C4CE6">
        <w:rPr>
          <w:rStyle w:val="a4"/>
          <w:color w:val="000000"/>
        </w:rPr>
        <w:t>доме.</w:t>
      </w:r>
    </w:p>
    <w:p w:rsidR="005820FF" w:rsidRDefault="005820FF">
      <w:pPr>
        <w:pStyle w:val="a5"/>
        <w:shd w:val="clear" w:color="auto" w:fill="auto"/>
        <w:tabs>
          <w:tab w:val="left" w:pos="6557"/>
        </w:tabs>
        <w:ind w:left="20" w:firstLine="700"/>
        <w:jc w:val="both"/>
        <w:sectPr w:rsidR="005820FF">
          <w:type w:val="continuous"/>
          <w:pgSz w:w="11909" w:h="16838"/>
          <w:pgMar w:top="441" w:right="845" w:bottom="935" w:left="840" w:header="0" w:footer="3" w:gutter="0"/>
          <w:pgNumType w:start="75"/>
          <w:cols w:space="720"/>
          <w:noEndnote/>
          <w:docGrid w:linePitch="360"/>
        </w:sectPr>
      </w:pPr>
      <w:r>
        <w:rPr>
          <w:rStyle w:val="a6"/>
          <w:color w:val="000000"/>
        </w:rPr>
        <w:t xml:space="preserve">Коммунальные услуги - </w:t>
      </w:r>
      <w:r>
        <w:rPr>
          <w:rStyle w:val="a4"/>
          <w:color w:val="000000"/>
        </w:rPr>
        <w:t>холодное и горячее водосн</w:t>
      </w:r>
      <w:r w:rsidR="002C4CE6">
        <w:rPr>
          <w:rStyle w:val="a4"/>
          <w:color w:val="000000"/>
        </w:rPr>
        <w:t>абжение, отопление, водоотведение</w:t>
      </w:r>
      <w:r w:rsidR="00935140">
        <w:rPr>
          <w:rStyle w:val="a4"/>
          <w:color w:val="000000"/>
        </w:rPr>
        <w:t>, электроснабжение.</w:t>
      </w:r>
    </w:p>
    <w:p w:rsidR="005820FF" w:rsidRDefault="005820FF">
      <w:pPr>
        <w:pStyle w:val="a5"/>
        <w:shd w:val="clear" w:color="auto" w:fill="auto"/>
        <w:tabs>
          <w:tab w:val="left" w:pos="6519"/>
        </w:tabs>
        <w:spacing w:line="226" w:lineRule="exact"/>
        <w:ind w:left="20" w:right="40" w:firstLine="720"/>
        <w:jc w:val="both"/>
      </w:pPr>
      <w:r>
        <w:rPr>
          <w:rStyle w:val="a6"/>
          <w:color w:val="000000"/>
        </w:rPr>
        <w:lastRenderedPageBreak/>
        <w:t xml:space="preserve">Содержание общего имущества </w:t>
      </w:r>
      <w:r w:rsidRPr="002C4CE6">
        <w:rPr>
          <w:rStyle w:val="a4"/>
          <w:b/>
          <w:color w:val="000000"/>
        </w:rPr>
        <w:t>многоквартирн</w:t>
      </w:r>
      <w:r w:rsidR="002C4CE6" w:rsidRPr="002C4CE6">
        <w:rPr>
          <w:rStyle w:val="a4"/>
          <w:b/>
          <w:color w:val="000000"/>
        </w:rPr>
        <w:t>ого дома</w:t>
      </w:r>
      <w:r>
        <w:rPr>
          <w:rStyle w:val="a4"/>
          <w:color w:val="000000"/>
        </w:rPr>
        <w:t xml:space="preserve"> </w:t>
      </w:r>
      <w:r w:rsidR="002C4CE6">
        <w:rPr>
          <w:rStyle w:val="a4"/>
          <w:color w:val="000000"/>
        </w:rPr>
        <w:t>- комплекс р</w:t>
      </w:r>
      <w:r>
        <w:rPr>
          <w:rStyle w:val="a4"/>
          <w:color w:val="000000"/>
        </w:rPr>
        <w:t xml:space="preserve">абот и услуг </w:t>
      </w:r>
      <w:r w:rsidRPr="002C4CE6">
        <w:rPr>
          <w:rStyle w:val="a6"/>
          <w:b w:val="0"/>
          <w:color w:val="000000"/>
        </w:rPr>
        <w:t>по</w:t>
      </w:r>
      <w:r>
        <w:rPr>
          <w:rStyle w:val="a6"/>
          <w:color w:val="000000"/>
        </w:rPr>
        <w:t xml:space="preserve"> </w:t>
      </w:r>
      <w:proofErr w:type="gramStart"/>
      <w:r>
        <w:rPr>
          <w:rStyle w:val="a4"/>
          <w:color w:val="000000"/>
        </w:rPr>
        <w:t>контролю за</w:t>
      </w:r>
      <w:proofErr w:type="gramEnd"/>
      <w:r>
        <w:rPr>
          <w:rStyle w:val="a4"/>
          <w:color w:val="000000"/>
        </w:rPr>
        <w:t xml:space="preserve"> </w:t>
      </w:r>
      <w:r w:rsidRPr="002C4CE6">
        <w:rPr>
          <w:rStyle w:val="a6"/>
          <w:b w:val="0"/>
          <w:color w:val="000000"/>
        </w:rPr>
        <w:t>его</w:t>
      </w:r>
      <w:r>
        <w:rPr>
          <w:rStyle w:val="a6"/>
          <w:color w:val="000000"/>
        </w:rPr>
        <w:t xml:space="preserve"> </w:t>
      </w:r>
      <w:r>
        <w:rPr>
          <w:rStyle w:val="a4"/>
          <w:color w:val="000000"/>
        </w:rPr>
        <w:t xml:space="preserve">состоянием, поддержанию в исправном состоянии. </w:t>
      </w:r>
      <w:r w:rsidR="002C4CE6">
        <w:rPr>
          <w:rStyle w:val="a4"/>
          <w:color w:val="000000"/>
        </w:rPr>
        <w:t>Р</w:t>
      </w:r>
      <w:r>
        <w:rPr>
          <w:rStyle w:val="a4"/>
          <w:color w:val="000000"/>
        </w:rPr>
        <w:t>або</w:t>
      </w:r>
      <w:r w:rsidR="002C4CE6">
        <w:rPr>
          <w:rStyle w:val="a4"/>
          <w:color w:val="000000"/>
        </w:rPr>
        <w:t>тоспособности, наладке и</w:t>
      </w:r>
      <w:r>
        <w:rPr>
          <w:rStyle w:val="a4"/>
          <w:color w:val="000000"/>
        </w:rPr>
        <w:t xml:space="preserve"> регулированию инженерных систем</w:t>
      </w:r>
    </w:p>
    <w:p w:rsidR="005820FF" w:rsidRDefault="005820FF">
      <w:pPr>
        <w:pStyle w:val="a5"/>
        <w:shd w:val="clear" w:color="auto" w:fill="auto"/>
        <w:spacing w:line="226" w:lineRule="exact"/>
        <w:ind w:left="20"/>
      </w:pPr>
      <w:r>
        <w:rPr>
          <w:rStyle w:val="a4"/>
          <w:color w:val="000000"/>
        </w:rPr>
        <w:t>и т.д. включает: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79"/>
        </w:tabs>
        <w:spacing w:line="226" w:lineRule="exact"/>
        <w:ind w:left="20" w:right="40" w:firstLine="720"/>
        <w:jc w:val="both"/>
      </w:pPr>
      <w:r>
        <w:rPr>
          <w:rStyle w:val="a4"/>
          <w:color w:val="000000"/>
        </w:rPr>
        <w:t xml:space="preserve">уборку общего имущества многоквартирного </w:t>
      </w:r>
      <w:r w:rsidR="002C4CE6" w:rsidRPr="002C4CE6">
        <w:rPr>
          <w:rStyle w:val="6pt"/>
          <w:color w:val="000000"/>
          <w:sz w:val="18"/>
          <w:szCs w:val="18"/>
        </w:rPr>
        <w:t>дома</w:t>
      </w:r>
      <w:r w:rsidR="002C4CE6">
        <w:rPr>
          <w:rStyle w:val="6pt"/>
          <w:color w:val="000000"/>
          <w:sz w:val="18"/>
          <w:szCs w:val="18"/>
        </w:rPr>
        <w:t>, в том числе</w:t>
      </w:r>
      <w:r w:rsidRPr="002C4CE6">
        <w:rPr>
          <w:rStyle w:val="a4"/>
          <w:color w:val="000000"/>
          <w:sz w:val="24"/>
          <w:szCs w:val="24"/>
        </w:rPr>
        <w:t xml:space="preserve"> </w:t>
      </w:r>
      <w:r w:rsidR="002C4CE6">
        <w:rPr>
          <w:rStyle w:val="a4"/>
          <w:color w:val="000000"/>
        </w:rPr>
        <w:t>под</w:t>
      </w:r>
      <w:r>
        <w:rPr>
          <w:rStyle w:val="a4"/>
          <w:color w:val="000000"/>
        </w:rPr>
        <w:t>вала, подъезда, лестничных площадок и маршей, крыши, лифта (</w:t>
      </w:r>
      <w:proofErr w:type="spellStart"/>
      <w:r>
        <w:rPr>
          <w:rStyle w:val="a4"/>
          <w:color w:val="000000"/>
        </w:rPr>
        <w:t>ов</w:t>
      </w:r>
      <w:proofErr w:type="spellEnd"/>
      <w:r>
        <w:rPr>
          <w:rStyle w:val="a4"/>
          <w:color w:val="000000"/>
        </w:rPr>
        <w:t>) при их</w:t>
      </w:r>
      <w:r w:rsidR="002C4CE6">
        <w:rPr>
          <w:rStyle w:val="a4"/>
          <w:color w:val="000000"/>
        </w:rPr>
        <w:t xml:space="preserve"> наличии;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55"/>
        </w:tabs>
        <w:spacing w:line="226" w:lineRule="exact"/>
        <w:ind w:left="20" w:firstLine="720"/>
        <w:jc w:val="both"/>
      </w:pPr>
      <w:r>
        <w:rPr>
          <w:rStyle w:val="a4"/>
          <w:color w:val="000000"/>
        </w:rPr>
        <w:t>содержание придомовой территории (уборка, озеленение земельного участка);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55"/>
        </w:tabs>
        <w:spacing w:line="226" w:lineRule="exact"/>
        <w:ind w:left="20" w:firstLine="720"/>
        <w:jc w:val="both"/>
      </w:pPr>
      <w:r>
        <w:rPr>
          <w:rStyle w:val="a4"/>
          <w:color w:val="000000"/>
        </w:rPr>
        <w:t>вывоз и размещение Т</w:t>
      </w:r>
      <w:r w:rsidR="00803C87">
        <w:rPr>
          <w:rStyle w:val="a4"/>
          <w:color w:val="000000"/>
        </w:rPr>
        <w:t>К</w:t>
      </w:r>
      <w:r>
        <w:rPr>
          <w:rStyle w:val="a4"/>
          <w:color w:val="000000"/>
        </w:rPr>
        <w:t>О на свалке: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990"/>
        </w:tabs>
        <w:spacing w:line="226" w:lineRule="exact"/>
        <w:ind w:left="20" w:right="40" w:firstLine="720"/>
        <w:jc w:val="both"/>
      </w:pPr>
      <w:r>
        <w:rPr>
          <w:rStyle w:val="a4"/>
          <w:color w:val="000000"/>
        </w:rPr>
        <w:t>техническое о</w:t>
      </w:r>
      <w:r w:rsidR="002C4CE6">
        <w:rPr>
          <w:rStyle w:val="a4"/>
          <w:color w:val="000000"/>
        </w:rPr>
        <w:t>бслуживание коммуникаций и обору</w:t>
      </w:r>
      <w:r w:rsidR="00935140">
        <w:rPr>
          <w:rStyle w:val="a4"/>
          <w:color w:val="000000"/>
        </w:rPr>
        <w:t>дования,</w:t>
      </w:r>
      <w:r>
        <w:rPr>
          <w:rStyle w:val="a4"/>
          <w:color w:val="000000"/>
        </w:rPr>
        <w:t xml:space="preserve"> относящихся к общему имуществу многоквартирного дома;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50"/>
        </w:tabs>
        <w:spacing w:line="226" w:lineRule="exact"/>
        <w:ind w:left="20" w:firstLine="720"/>
        <w:jc w:val="both"/>
      </w:pPr>
      <w:r>
        <w:rPr>
          <w:rStyle w:val="a4"/>
          <w:color w:val="000000"/>
        </w:rPr>
        <w:t>содержание конструктивных элементов многоквартирного дома;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922"/>
        </w:tabs>
        <w:spacing w:line="226" w:lineRule="exact"/>
        <w:ind w:left="20" w:right="40" w:firstLine="720"/>
        <w:jc w:val="both"/>
      </w:pPr>
      <w:r>
        <w:rPr>
          <w:rStyle w:val="a4"/>
          <w:color w:val="000000"/>
        </w:rPr>
        <w:t xml:space="preserve">обслуживание технических устройств, в том числе лифтов и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приборов учета, а также технических помещений многоквартирного дома.</w:t>
      </w:r>
    </w:p>
    <w:p w:rsidR="005820FF" w:rsidRDefault="005820FF">
      <w:pPr>
        <w:pStyle w:val="a5"/>
        <w:shd w:val="clear" w:color="auto" w:fill="auto"/>
        <w:spacing w:line="226" w:lineRule="exact"/>
        <w:ind w:left="20" w:right="40" w:firstLine="720"/>
        <w:jc w:val="both"/>
      </w:pPr>
      <w:r>
        <w:rPr>
          <w:rStyle w:val="a6"/>
          <w:color w:val="000000"/>
        </w:rPr>
        <w:t xml:space="preserve">Текущий ремонт общего имущества многоквартирного дома </w:t>
      </w:r>
      <w:r>
        <w:rPr>
          <w:rStyle w:val="a4"/>
          <w:color w:val="000000"/>
        </w:rPr>
        <w:t xml:space="preserve">- комплекс ремонтных </w:t>
      </w:r>
      <w:r w:rsidRPr="002C4CE6">
        <w:rPr>
          <w:rStyle w:val="a6"/>
          <w:b w:val="0"/>
          <w:color w:val="000000"/>
        </w:rPr>
        <w:t>и</w:t>
      </w:r>
      <w:r>
        <w:rPr>
          <w:rStyle w:val="a6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организационно</w:t>
      </w:r>
      <w:r>
        <w:rPr>
          <w:rStyle w:val="a4"/>
          <w:color w:val="000000"/>
        </w:rPr>
        <w:softHyphen/>
        <w:t>технических</w:t>
      </w:r>
      <w:proofErr w:type="spellEnd"/>
      <w:r>
        <w:rPr>
          <w:rStyle w:val="a4"/>
          <w:color w:val="000000"/>
        </w:rPr>
        <w:t xml:space="preserve"> мероприятий в период нормативного срока эксплуатации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конструкций.</w:t>
      </w:r>
    </w:p>
    <w:p w:rsidR="005820FF" w:rsidRDefault="005820FF">
      <w:pPr>
        <w:pStyle w:val="a5"/>
        <w:shd w:val="clear" w:color="auto" w:fill="auto"/>
        <w:spacing w:line="226" w:lineRule="exact"/>
        <w:ind w:left="20" w:firstLine="720"/>
        <w:jc w:val="both"/>
      </w:pPr>
      <w:r>
        <w:rPr>
          <w:rStyle w:val="a4"/>
          <w:color w:val="000000"/>
        </w:rPr>
        <w:t>Включает: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50"/>
        </w:tabs>
        <w:spacing w:line="226" w:lineRule="exact"/>
        <w:ind w:left="20" w:firstLine="720"/>
        <w:jc w:val="both"/>
      </w:pPr>
      <w:r>
        <w:rPr>
          <w:rStyle w:val="a4"/>
          <w:color w:val="000000"/>
        </w:rPr>
        <w:t>текущий ремонт общего санитарно-технического оборудования;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46"/>
        </w:tabs>
        <w:spacing w:line="226" w:lineRule="exact"/>
        <w:ind w:left="20" w:firstLine="720"/>
        <w:jc w:val="both"/>
      </w:pPr>
      <w:r>
        <w:rPr>
          <w:rStyle w:val="a4"/>
          <w:color w:val="000000"/>
        </w:rPr>
        <w:t>текущий ремонт электротехнического оборудования;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50"/>
        </w:tabs>
        <w:spacing w:line="226" w:lineRule="exact"/>
        <w:ind w:left="20" w:firstLine="720"/>
        <w:jc w:val="both"/>
      </w:pPr>
      <w:r>
        <w:rPr>
          <w:rStyle w:val="a4"/>
          <w:color w:val="000000"/>
        </w:rPr>
        <w:t>текущий ремонт конструктивных элементов многоквартирного дома и придомовой территории;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50"/>
        </w:tabs>
        <w:spacing w:after="157" w:line="226" w:lineRule="exact"/>
        <w:ind w:left="20" w:firstLine="720"/>
        <w:jc w:val="both"/>
      </w:pPr>
      <w:r>
        <w:rPr>
          <w:rStyle w:val="a4"/>
          <w:color w:val="000000"/>
        </w:rPr>
        <w:t>текущий ремонт технических устройств (лифтов, пожарной сигнализации и т.д.).</w:t>
      </w:r>
    </w:p>
    <w:p w:rsidR="005820FF" w:rsidRDefault="005820FF">
      <w:pPr>
        <w:pStyle w:val="20"/>
        <w:numPr>
          <w:ilvl w:val="0"/>
          <w:numId w:val="2"/>
        </w:numPr>
        <w:shd w:val="clear" w:color="auto" w:fill="auto"/>
        <w:tabs>
          <w:tab w:val="left" w:pos="256"/>
        </w:tabs>
        <w:spacing w:before="0" w:after="34" w:line="180" w:lineRule="exact"/>
        <w:ind w:left="40"/>
      </w:pPr>
      <w:r>
        <w:rPr>
          <w:rStyle w:val="2"/>
          <w:b/>
          <w:bCs/>
          <w:color w:val="000000"/>
        </w:rPr>
        <w:t>Предмет Договора</w:t>
      </w:r>
    </w:p>
    <w:p w:rsidR="005820FF" w:rsidRDefault="005820FF">
      <w:pPr>
        <w:pStyle w:val="a5"/>
        <w:numPr>
          <w:ilvl w:val="0"/>
          <w:numId w:val="5"/>
        </w:numPr>
        <w:shd w:val="clear" w:color="auto" w:fill="auto"/>
        <w:tabs>
          <w:tab w:val="left" w:pos="1134"/>
        </w:tabs>
        <w:ind w:left="20" w:right="40" w:firstLine="720"/>
        <w:jc w:val="both"/>
      </w:pPr>
      <w:r>
        <w:rPr>
          <w:rStyle w:val="a4"/>
          <w:color w:val="000000"/>
        </w:rPr>
        <w:t xml:space="preserve">Собственник поручает, а Управляющая компания обязуется оказывать услуги и выполнять работы по надлежащему содержанию и ремонту общего имущества в многоквартирном доме по адресу: </w:t>
      </w:r>
      <w:r w:rsidR="002C4CE6">
        <w:rPr>
          <w:rStyle w:val="a6"/>
          <w:color w:val="000000"/>
        </w:rPr>
        <w:t>_______________________________________</w:t>
      </w:r>
      <w:r>
        <w:rPr>
          <w:rStyle w:val="a6"/>
          <w:color w:val="000000"/>
        </w:rPr>
        <w:t xml:space="preserve">, </w:t>
      </w:r>
      <w:r>
        <w:rPr>
          <w:rStyle w:val="a4"/>
          <w:color w:val="000000"/>
        </w:rPr>
        <w:t xml:space="preserve">предоставлять коммунальные услуги собственникам помещений в данном доме и пользующимся в этом доме лицам, осуществлять иную, направленную на достижение целей управления </w:t>
      </w:r>
      <w:r>
        <w:rPr>
          <w:rStyle w:val="a4"/>
          <w:color w:val="000000"/>
        </w:rPr>
        <w:lastRenderedPageBreak/>
        <w:t>многоквартирным домом деятельность.</w:t>
      </w:r>
    </w:p>
    <w:p w:rsidR="005820FF" w:rsidRDefault="005820FF">
      <w:pPr>
        <w:pStyle w:val="a5"/>
        <w:numPr>
          <w:ilvl w:val="0"/>
          <w:numId w:val="5"/>
        </w:numPr>
        <w:shd w:val="clear" w:color="auto" w:fill="auto"/>
        <w:tabs>
          <w:tab w:val="left" w:pos="1100"/>
        </w:tabs>
        <w:spacing w:after="160"/>
        <w:ind w:left="20" w:right="40" w:firstLine="720"/>
        <w:jc w:val="both"/>
      </w:pPr>
      <w:r>
        <w:rPr>
          <w:rStyle w:val="a4"/>
          <w:color w:val="000000"/>
        </w:rPr>
        <w:t>Собственник обязуется оплачивать услуги Управляющей компании в порядке, установленном настоящим Договором.</w:t>
      </w:r>
    </w:p>
    <w:p w:rsidR="005820FF" w:rsidRDefault="005820FF">
      <w:pPr>
        <w:pStyle w:val="20"/>
        <w:numPr>
          <w:ilvl w:val="0"/>
          <w:numId w:val="2"/>
        </w:numPr>
        <w:shd w:val="clear" w:color="auto" w:fill="auto"/>
        <w:tabs>
          <w:tab w:val="left" w:pos="251"/>
        </w:tabs>
        <w:spacing w:before="0" w:after="39" w:line="180" w:lineRule="exact"/>
        <w:ind w:left="40"/>
      </w:pPr>
      <w:r>
        <w:rPr>
          <w:rStyle w:val="2"/>
          <w:b/>
          <w:bCs/>
          <w:color w:val="000000"/>
        </w:rPr>
        <w:t>Права и обязанности Сторон</w:t>
      </w:r>
    </w:p>
    <w:p w:rsidR="005820FF" w:rsidRDefault="005820FF">
      <w:pPr>
        <w:pStyle w:val="a5"/>
        <w:numPr>
          <w:ilvl w:val="0"/>
          <w:numId w:val="6"/>
        </w:numPr>
        <w:shd w:val="clear" w:color="auto" w:fill="auto"/>
        <w:tabs>
          <w:tab w:val="left" w:pos="1100"/>
        </w:tabs>
        <w:ind w:left="20" w:firstLine="720"/>
        <w:jc w:val="both"/>
      </w:pPr>
      <w:r>
        <w:rPr>
          <w:rStyle w:val="a4"/>
          <w:color w:val="000000"/>
        </w:rPr>
        <w:t>Управляющая компания обязуется: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316"/>
        </w:tabs>
        <w:ind w:left="20" w:right="40" w:firstLine="720"/>
        <w:jc w:val="both"/>
      </w:pPr>
      <w:r>
        <w:rPr>
          <w:rStyle w:val="a4"/>
          <w:color w:val="000000"/>
        </w:rPr>
        <w:t>Управлять многоквартирным жилым домом в соответствии с условиями настоящего Договора и действующим законодательством.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273"/>
        </w:tabs>
        <w:ind w:left="20" w:right="40" w:firstLine="720"/>
        <w:jc w:val="both"/>
      </w:pPr>
      <w:r>
        <w:rPr>
          <w:rStyle w:val="a4"/>
          <w:color w:val="000000"/>
        </w:rPr>
        <w:t>Самостоятельно или с привлечением иных юридических лиц и специалистов, имеющих необходимые навыки, оборудование, сертификаты, лицензии и иные разрешительные документы, организовать предоставление коммунальных услуг, проведение работ по содержанию и текущему ремонту общего имущества многоквартирного дома в соответствии с действующим законодательством.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335"/>
        </w:tabs>
        <w:ind w:left="20" w:right="40" w:firstLine="720"/>
        <w:jc w:val="both"/>
      </w:pPr>
      <w:r>
        <w:rPr>
          <w:rStyle w:val="a4"/>
          <w:color w:val="000000"/>
        </w:rPr>
        <w:t>Представлять интересы Собственника (</w:t>
      </w:r>
      <w:proofErr w:type="spellStart"/>
      <w:r>
        <w:rPr>
          <w:rStyle w:val="a4"/>
          <w:color w:val="000000"/>
        </w:rPr>
        <w:t>ов</w:t>
      </w:r>
      <w:proofErr w:type="spellEnd"/>
      <w:r>
        <w:rPr>
          <w:rStyle w:val="a4"/>
          <w:color w:val="000000"/>
        </w:rPr>
        <w:t>)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278"/>
        </w:tabs>
        <w:ind w:left="20" w:right="40" w:firstLine="720"/>
        <w:jc w:val="both"/>
      </w:pPr>
      <w:r>
        <w:rPr>
          <w:rStyle w:val="a4"/>
          <w:color w:val="000000"/>
        </w:rP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 По требованию Собственника знакомить его с условиями совершенных Управляющей компанией сделок в рамках исполнения Договора.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316"/>
        </w:tabs>
        <w:ind w:left="20" w:right="40" w:firstLine="720"/>
        <w:jc w:val="both"/>
      </w:pPr>
      <w:r>
        <w:rPr>
          <w:rStyle w:val="a4"/>
          <w:color w:val="000000"/>
        </w:rPr>
        <w:t>Систематически проводить технические осмотры многоквартирного дома и корректировать базы данных, отражающих состояние дома, в соответствии с результатами осмотра.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359"/>
        </w:tabs>
        <w:ind w:left="20" w:right="40" w:firstLine="720"/>
        <w:jc w:val="both"/>
      </w:pPr>
      <w:r>
        <w:rPr>
          <w:rStyle w:val="a4"/>
          <w:color w:val="000000"/>
        </w:rPr>
        <w:t xml:space="preserve">Разрабатывать планы работ и услуг по содержанию, текущему ремонту общего имущества многоквартирного дома. Перечень выполнения работ и услуг по содержанию и ремонту общего имущества многоквартирного дома определяются Приложением </w:t>
      </w:r>
      <w:r>
        <w:rPr>
          <w:rStyle w:val="a4"/>
          <w:color w:val="000000"/>
          <w:lang w:val="en-US" w:eastAsia="en-US"/>
        </w:rPr>
        <w:t>N</w:t>
      </w:r>
      <w:r w:rsidRPr="006D1A06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1 к настоящему Договору. Периодичность проведения работ определяется законодательством РФ. Иные решения по проведению данных работ и услуг могут быть приняты на общем собрании</w:t>
      </w:r>
      <w:r w:rsidR="002C4CE6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Собственников и по согласованию с Управляющей компанией, закреплены дополнительным соглашением к настоящему Договору за подписью обеих Сторон.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302"/>
        </w:tabs>
        <w:ind w:left="20" w:right="40" w:firstLine="720"/>
        <w:jc w:val="both"/>
      </w:pPr>
      <w:r>
        <w:rPr>
          <w:rStyle w:val="a4"/>
          <w:color w:val="000000"/>
        </w:rPr>
        <w:t>Обеспечивать потребителей коммунальными услугами установленного уровня, качества, в объеме, соответствующем установленным нормативам потребления.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244"/>
        </w:tabs>
        <w:ind w:left="20" w:firstLine="720"/>
        <w:jc w:val="both"/>
      </w:pPr>
      <w:r>
        <w:rPr>
          <w:rStyle w:val="a4"/>
          <w:color w:val="000000"/>
        </w:rPr>
        <w:t>Обеспечивать аварийно-диспетчерское обслуживание принятого в управление многоквартирного дома.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244"/>
        </w:tabs>
        <w:ind w:left="20" w:right="40" w:firstLine="720"/>
        <w:jc w:val="both"/>
      </w:pPr>
      <w:r>
        <w:rPr>
          <w:rStyle w:val="a4"/>
          <w:color w:val="000000"/>
        </w:rPr>
        <w:t>Осуществлять рассмотрение предложений, заявлений и жалоб Собственников многоквартирного дома и принимать соответствующие меры в установленные для этого сроки с учетом пунктов 7.2 и 7.3 Договора.</w:t>
      </w:r>
    </w:p>
    <w:p w:rsidR="005820FF" w:rsidRDefault="005820FF">
      <w:pPr>
        <w:pStyle w:val="a5"/>
        <w:numPr>
          <w:ilvl w:val="0"/>
          <w:numId w:val="7"/>
        </w:numPr>
        <w:shd w:val="clear" w:color="auto" w:fill="auto"/>
        <w:tabs>
          <w:tab w:val="left" w:pos="1426"/>
        </w:tabs>
        <w:ind w:left="20" w:right="40" w:firstLine="720"/>
        <w:jc w:val="both"/>
      </w:pPr>
      <w:r>
        <w:rPr>
          <w:rStyle w:val="a4"/>
          <w:color w:val="000000"/>
        </w:rPr>
        <w:t xml:space="preserve">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позднее, чем </w:t>
      </w:r>
      <w:proofErr w:type="gramStart"/>
      <w:r>
        <w:rPr>
          <w:rStyle w:val="a4"/>
          <w:color w:val="000000"/>
        </w:rPr>
        <w:t>за</w:t>
      </w:r>
      <w:proofErr w:type="gramEnd"/>
      <w:r>
        <w:rPr>
          <w:rStyle w:val="a4"/>
          <w:color w:val="000000"/>
        </w:rPr>
        <w:t xml:space="preserve"> </w:t>
      </w:r>
      <w:r w:rsidR="00C879E3">
        <w:rPr>
          <w:rStyle w:val="a4"/>
          <w:color w:val="000000"/>
        </w:rPr>
        <w:t>тридцати дней</w:t>
      </w:r>
      <w:r>
        <w:rPr>
          <w:rStyle w:val="a4"/>
          <w:color w:val="000000"/>
        </w:rPr>
        <w:t xml:space="preserve"> до наступления перечисленных выше событий.</w:t>
      </w:r>
    </w:p>
    <w:p w:rsidR="005820FF" w:rsidRDefault="002C4CE6">
      <w:pPr>
        <w:pStyle w:val="a5"/>
        <w:numPr>
          <w:ilvl w:val="0"/>
          <w:numId w:val="7"/>
        </w:numPr>
        <w:shd w:val="clear" w:color="auto" w:fill="auto"/>
        <w:tabs>
          <w:tab w:val="left" w:pos="1369"/>
        </w:tabs>
        <w:ind w:left="20" w:right="40" w:firstLine="720"/>
        <w:jc w:val="both"/>
      </w:pPr>
      <w:r>
        <w:rPr>
          <w:rStyle w:val="a4"/>
          <w:color w:val="000000"/>
        </w:rPr>
        <w:t xml:space="preserve">Информировать </w:t>
      </w:r>
      <w:r w:rsidR="005820FF">
        <w:rPr>
          <w:rStyle w:val="a4"/>
          <w:color w:val="000000"/>
        </w:rPr>
        <w:t xml:space="preserve"> в письменной форме Собственника об изменении размеров установл</w:t>
      </w:r>
      <w:r w:rsidR="00184F6D">
        <w:rPr>
          <w:rStyle w:val="a4"/>
          <w:color w:val="000000"/>
        </w:rPr>
        <w:t>енных платежей, стоимости комму</w:t>
      </w:r>
      <w:r w:rsidR="005820FF">
        <w:rPr>
          <w:rStyle w:val="a4"/>
          <w:color w:val="000000"/>
        </w:rPr>
        <w:t xml:space="preserve">нальных </w:t>
      </w:r>
      <w:r w:rsidR="00184F6D">
        <w:rPr>
          <w:rStyle w:val="a4"/>
          <w:color w:val="000000"/>
        </w:rPr>
        <w:t>услу</w:t>
      </w:r>
      <w:r w:rsidR="005820FF">
        <w:rPr>
          <w:rStyle w:val="a4"/>
          <w:color w:val="000000"/>
        </w:rPr>
        <w:t>г:</w:t>
      </w:r>
    </w:p>
    <w:p w:rsidR="005820FF" w:rsidRDefault="00184F6D">
      <w:pPr>
        <w:pStyle w:val="a5"/>
        <w:numPr>
          <w:ilvl w:val="0"/>
          <w:numId w:val="4"/>
        </w:numPr>
        <w:shd w:val="clear" w:color="auto" w:fill="auto"/>
        <w:tabs>
          <w:tab w:val="left" w:pos="174"/>
        </w:tabs>
        <w:ind w:left="20" w:firstLine="720"/>
        <w:jc w:val="both"/>
      </w:pPr>
      <w:r>
        <w:rPr>
          <w:rStyle w:val="a4"/>
          <w:color w:val="000000"/>
        </w:rPr>
        <w:t>физических лиц не</w:t>
      </w:r>
      <w:r w:rsidR="005820FF">
        <w:rPr>
          <w:rStyle w:val="a4"/>
          <w:color w:val="000000"/>
        </w:rPr>
        <w:t xml:space="preserve"> позднее, чем за тридцать дней до даты представ</w:t>
      </w:r>
      <w:r>
        <w:rPr>
          <w:rStyle w:val="a4"/>
          <w:color w:val="000000"/>
        </w:rPr>
        <w:t xml:space="preserve">ления платежных документов, на </w:t>
      </w:r>
      <w:r w:rsidR="005820FF">
        <w:rPr>
          <w:rStyle w:val="a4"/>
          <w:color w:val="000000"/>
        </w:rPr>
        <w:t xml:space="preserve"> </w:t>
      </w:r>
      <w:r>
        <w:rPr>
          <w:rStyle w:val="a4"/>
          <w:color w:val="000000"/>
          <w:lang w:eastAsia="en-US"/>
        </w:rPr>
        <w:t>основании которых</w:t>
      </w:r>
      <w:r w:rsidR="005820FF">
        <w:rPr>
          <w:rStyle w:val="a4"/>
          <w:color w:val="000000"/>
        </w:rPr>
        <w:t xml:space="preserve"> вноситься платежи в ином размере;</w:t>
      </w:r>
    </w:p>
    <w:p w:rsidR="005820FF" w:rsidRDefault="008C2B60" w:rsidP="008C2B60">
      <w:pPr>
        <w:pStyle w:val="a5"/>
        <w:shd w:val="clear" w:color="auto" w:fill="auto"/>
        <w:ind w:firstLine="709"/>
      </w:pPr>
      <w:r>
        <w:rPr>
          <w:rStyle w:val="a4"/>
          <w:color w:val="000000"/>
        </w:rPr>
        <w:t xml:space="preserve">- </w:t>
      </w:r>
      <w:r w:rsidR="005820FF">
        <w:rPr>
          <w:rStyle w:val="a4"/>
          <w:color w:val="000000"/>
        </w:rPr>
        <w:t xml:space="preserve"> </w:t>
      </w:r>
      <w:r w:rsidR="00184F6D">
        <w:rPr>
          <w:rStyle w:val="a4"/>
          <w:color w:val="000000"/>
          <w:lang w:eastAsia="en-US"/>
        </w:rPr>
        <w:t xml:space="preserve">юридических </w:t>
      </w:r>
      <w:r w:rsidR="005820FF" w:rsidRPr="006D1A06">
        <w:rPr>
          <w:rStyle w:val="a4"/>
          <w:color w:val="000000"/>
          <w:lang w:eastAsia="en-US"/>
        </w:rPr>
        <w:t xml:space="preserve"> </w:t>
      </w:r>
      <w:r w:rsidR="005820FF">
        <w:rPr>
          <w:rStyle w:val="a4"/>
          <w:color w:val="000000"/>
        </w:rPr>
        <w:t xml:space="preserve">лиц - в течение 10 рабочих дней со дня принятия новых </w:t>
      </w:r>
      <w:r>
        <w:rPr>
          <w:rStyle w:val="a4"/>
          <w:color w:val="000000"/>
        </w:rPr>
        <w:t>тарифов</w:t>
      </w:r>
      <w:r w:rsidR="005820FF">
        <w:rPr>
          <w:rStyle w:val="a4"/>
          <w:color w:val="000000"/>
        </w:rPr>
        <w:t>.</w:t>
      </w:r>
    </w:p>
    <w:p w:rsidR="005820FF" w:rsidRDefault="00184F6D" w:rsidP="00184F6D">
      <w:pPr>
        <w:pStyle w:val="a5"/>
        <w:shd w:val="clear" w:color="auto" w:fill="auto"/>
        <w:tabs>
          <w:tab w:val="left" w:pos="933"/>
        </w:tabs>
        <w:ind w:left="740" w:right="60"/>
        <w:jc w:val="both"/>
      </w:pPr>
      <w:r>
        <w:rPr>
          <w:rStyle w:val="a4"/>
          <w:color w:val="000000"/>
        </w:rPr>
        <w:t xml:space="preserve">4.1.12. Производить начисление </w:t>
      </w:r>
      <w:r w:rsidR="005820FF">
        <w:rPr>
          <w:rStyle w:val="a4"/>
          <w:color w:val="000000"/>
        </w:rPr>
        <w:t xml:space="preserve"> платежей, установленных в п. 5</w:t>
      </w:r>
      <w:r>
        <w:rPr>
          <w:rStyle w:val="a4"/>
          <w:color w:val="000000"/>
        </w:rPr>
        <w:t>.1</w:t>
      </w:r>
      <w:r w:rsidR="005820FF">
        <w:rPr>
          <w:rStyle w:val="a4"/>
          <w:color w:val="000000"/>
        </w:rPr>
        <w:t xml:space="preserve"> . Д</w:t>
      </w:r>
      <w:r>
        <w:rPr>
          <w:rStyle w:val="a4"/>
          <w:color w:val="000000"/>
        </w:rPr>
        <w:t>оговора,</w:t>
      </w:r>
      <w:r w:rsidR="005820FF">
        <w:rPr>
          <w:rStyle w:val="a4"/>
          <w:color w:val="000000"/>
        </w:rPr>
        <w:t xml:space="preserve"> обеспечивая выставление счета </w:t>
      </w:r>
      <w:r>
        <w:rPr>
          <w:rStyle w:val="a4"/>
          <w:color w:val="000000"/>
        </w:rPr>
        <w:t>в срок до 10 числа</w:t>
      </w:r>
      <w:r w:rsidR="005820FF">
        <w:rPr>
          <w:rStyle w:val="a4"/>
          <w:color w:val="000000"/>
        </w:rPr>
        <w:t xml:space="preserve"> месяца за текущий месяц.</w:t>
      </w:r>
    </w:p>
    <w:p w:rsidR="005820FF" w:rsidRDefault="00184F6D" w:rsidP="00184F6D">
      <w:pPr>
        <w:pStyle w:val="a5"/>
        <w:shd w:val="clear" w:color="auto" w:fill="auto"/>
        <w:tabs>
          <w:tab w:val="left" w:pos="1138"/>
        </w:tabs>
        <w:ind w:left="740"/>
        <w:jc w:val="both"/>
      </w:pPr>
      <w:r>
        <w:rPr>
          <w:rStyle w:val="a4"/>
          <w:color w:val="000000"/>
        </w:rPr>
        <w:t>4.1.13. Прои</w:t>
      </w:r>
      <w:r w:rsidR="005820FF">
        <w:rPr>
          <w:rStyle w:val="a4"/>
          <w:color w:val="000000"/>
        </w:rPr>
        <w:t xml:space="preserve">зводить сбор </w:t>
      </w:r>
      <w:proofErr w:type="gramStart"/>
      <w:r w:rsidR="005820FF">
        <w:rPr>
          <w:rStyle w:val="a4"/>
          <w:color w:val="000000"/>
        </w:rPr>
        <w:t>установленных</w:t>
      </w:r>
      <w:proofErr w:type="gramEnd"/>
      <w:r w:rsidR="005820FF">
        <w:rPr>
          <w:rStyle w:val="a4"/>
          <w:color w:val="000000"/>
        </w:rPr>
        <w:t xml:space="preserve"> в п. 5.1. Договора платежей.</w:t>
      </w:r>
    </w:p>
    <w:p w:rsidR="005820FF" w:rsidRDefault="00184F6D" w:rsidP="00184F6D">
      <w:pPr>
        <w:pStyle w:val="a5"/>
        <w:shd w:val="clear" w:color="auto" w:fill="auto"/>
        <w:ind w:left="40" w:right="60" w:firstLine="669"/>
      </w:pPr>
      <w:r>
        <w:rPr>
          <w:rStyle w:val="a4"/>
          <w:color w:val="000000"/>
        </w:rPr>
        <w:t xml:space="preserve">4.1.14. </w:t>
      </w:r>
      <w:r w:rsidR="005820FF">
        <w:rPr>
          <w:rStyle w:val="a4"/>
          <w:color w:val="000000"/>
        </w:rPr>
        <w:t>Рассматривать все претензии Собственника, связанные с исполн</w:t>
      </w:r>
      <w:r>
        <w:rPr>
          <w:rStyle w:val="a4"/>
          <w:color w:val="000000"/>
        </w:rPr>
        <w:t>ением заключенных Управляющей компанией</w:t>
      </w:r>
      <w:r w:rsidR="005820FF">
        <w:rPr>
          <w:rStyle w:val="a4"/>
          <w:color w:val="000000"/>
        </w:rPr>
        <w:t xml:space="preserve"> Договоров с третьими лицами и разрешать возникшие конфликтные ситуации.</w:t>
      </w:r>
    </w:p>
    <w:p w:rsidR="005820FF" w:rsidRDefault="005820FF">
      <w:pPr>
        <w:pStyle w:val="a5"/>
        <w:numPr>
          <w:ilvl w:val="0"/>
          <w:numId w:val="8"/>
        </w:numPr>
        <w:shd w:val="clear" w:color="auto" w:fill="auto"/>
        <w:tabs>
          <w:tab w:val="left" w:pos="1345"/>
        </w:tabs>
        <w:ind w:left="40" w:firstLine="700"/>
        <w:jc w:val="both"/>
      </w:pPr>
      <w:r>
        <w:rPr>
          <w:rStyle w:val="a4"/>
          <w:color w:val="000000"/>
        </w:rPr>
        <w:t>Обеспечить Собственников и владельцев помещений информацией о телефонах аварийных служб.</w:t>
      </w:r>
    </w:p>
    <w:p w:rsidR="005820FF" w:rsidRDefault="005820FF">
      <w:pPr>
        <w:pStyle w:val="a5"/>
        <w:numPr>
          <w:ilvl w:val="0"/>
          <w:numId w:val="8"/>
        </w:numPr>
        <w:shd w:val="clear" w:color="auto" w:fill="auto"/>
        <w:tabs>
          <w:tab w:val="left" w:pos="1340"/>
        </w:tabs>
        <w:ind w:left="40" w:firstLine="700"/>
        <w:jc w:val="both"/>
      </w:pPr>
      <w:r>
        <w:rPr>
          <w:rStyle w:val="a4"/>
          <w:color w:val="000000"/>
        </w:rPr>
        <w:t>Организовать работы по ликвидации аварий в данном многоквартирном доме.</w:t>
      </w:r>
    </w:p>
    <w:p w:rsidR="005820FF" w:rsidRDefault="005820FF" w:rsidP="00184F6D">
      <w:pPr>
        <w:pStyle w:val="a5"/>
        <w:numPr>
          <w:ilvl w:val="0"/>
          <w:numId w:val="8"/>
        </w:numPr>
        <w:shd w:val="clear" w:color="auto" w:fill="auto"/>
        <w:tabs>
          <w:tab w:val="left" w:pos="1378"/>
        </w:tabs>
        <w:ind w:left="40" w:firstLine="700"/>
        <w:jc w:val="both"/>
      </w:pPr>
      <w:r>
        <w:rPr>
          <w:rStyle w:val="a4"/>
          <w:color w:val="000000"/>
        </w:rPr>
        <w:t>По требованию Собственника выдавать справки</w:t>
      </w:r>
      <w:r w:rsidR="00184F6D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</w:t>
      </w:r>
    </w:p>
    <w:p w:rsidR="005820FF" w:rsidRDefault="005820FF">
      <w:pPr>
        <w:pStyle w:val="a5"/>
        <w:numPr>
          <w:ilvl w:val="0"/>
          <w:numId w:val="8"/>
        </w:numPr>
        <w:shd w:val="clear" w:color="auto" w:fill="auto"/>
        <w:tabs>
          <w:tab w:val="left" w:pos="1345"/>
        </w:tabs>
        <w:ind w:left="40" w:firstLine="700"/>
        <w:jc w:val="both"/>
      </w:pPr>
      <w:r>
        <w:rPr>
          <w:rStyle w:val="a4"/>
          <w:color w:val="000000"/>
        </w:rPr>
        <w:t>Приступить к выполнению своих обязательств по Договору с момента вступления его в силу.</w:t>
      </w:r>
    </w:p>
    <w:p w:rsidR="005820FF" w:rsidRDefault="005820FF">
      <w:pPr>
        <w:pStyle w:val="a5"/>
        <w:numPr>
          <w:ilvl w:val="0"/>
          <w:numId w:val="8"/>
        </w:numPr>
        <w:shd w:val="clear" w:color="auto" w:fill="auto"/>
        <w:tabs>
          <w:tab w:val="left" w:pos="1442"/>
        </w:tabs>
        <w:ind w:left="40" w:right="60" w:firstLine="700"/>
        <w:jc w:val="both"/>
      </w:pPr>
      <w:proofErr w:type="gramStart"/>
      <w:r>
        <w:rPr>
          <w:rStyle w:val="a4"/>
          <w:color w:val="000000"/>
        </w:rPr>
        <w:t>Предоставлять отчет</w:t>
      </w:r>
      <w:proofErr w:type="gramEnd"/>
      <w:r>
        <w:rPr>
          <w:rStyle w:val="a4"/>
          <w:color w:val="000000"/>
        </w:rPr>
        <w:t xml:space="preserve"> о выполнении Договора управления за год в течение первого квартала следующего года.</w:t>
      </w:r>
    </w:p>
    <w:p w:rsidR="005820FF" w:rsidRDefault="005820FF">
      <w:pPr>
        <w:pStyle w:val="a5"/>
        <w:numPr>
          <w:ilvl w:val="0"/>
          <w:numId w:val="6"/>
        </w:numPr>
        <w:shd w:val="clear" w:color="auto" w:fill="auto"/>
        <w:tabs>
          <w:tab w:val="left" w:pos="1095"/>
        </w:tabs>
        <w:ind w:left="40" w:firstLine="700"/>
        <w:jc w:val="both"/>
      </w:pPr>
      <w:r>
        <w:rPr>
          <w:rStyle w:val="a4"/>
          <w:color w:val="000000"/>
        </w:rPr>
        <w:t>Управляющая компания вправе:</w:t>
      </w:r>
    </w:p>
    <w:p w:rsidR="005820FF" w:rsidRDefault="005820FF">
      <w:pPr>
        <w:pStyle w:val="a5"/>
        <w:numPr>
          <w:ilvl w:val="0"/>
          <w:numId w:val="9"/>
        </w:numPr>
        <w:shd w:val="clear" w:color="auto" w:fill="auto"/>
        <w:tabs>
          <w:tab w:val="left" w:pos="1298"/>
        </w:tabs>
        <w:ind w:left="40" w:right="60" w:firstLine="700"/>
        <w:jc w:val="both"/>
      </w:pPr>
      <w:r>
        <w:rPr>
          <w:rStyle w:val="a4"/>
          <w:color w:val="000000"/>
        </w:rPr>
        <w:t>Самостоятельно определять порядок и способ выполнения работ по управлению многоквартирным домом, привлекать сторонние организации, имеющие необходимые навыки, оборудование, сертификаты, лицензии и</w:t>
      </w:r>
    </w:p>
    <w:p w:rsidR="005820FF" w:rsidRDefault="00184F6D">
      <w:pPr>
        <w:pStyle w:val="a5"/>
        <w:shd w:val="clear" w:color="auto" w:fill="auto"/>
        <w:ind w:right="60"/>
        <w:jc w:val="right"/>
      </w:pPr>
      <w:r>
        <w:rPr>
          <w:rStyle w:val="a4"/>
          <w:color w:val="000000"/>
        </w:rPr>
        <w:t>ины</w:t>
      </w:r>
      <w:r w:rsidR="005820FF">
        <w:rPr>
          <w:rStyle w:val="a4"/>
          <w:color w:val="000000"/>
        </w:rPr>
        <w:t>е разрешительные документы к выполнению работ по содержанию и текущему ремонту общего имущества</w:t>
      </w:r>
    </w:p>
    <w:p w:rsidR="005820FF" w:rsidRDefault="005820FF">
      <w:pPr>
        <w:pStyle w:val="a5"/>
        <w:shd w:val="clear" w:color="auto" w:fill="auto"/>
        <w:ind w:left="40"/>
        <w:jc w:val="both"/>
      </w:pPr>
      <w:r>
        <w:rPr>
          <w:rStyle w:val="a4"/>
          <w:color w:val="000000"/>
        </w:rPr>
        <w:t>многоквартирного дома.</w:t>
      </w:r>
    </w:p>
    <w:p w:rsidR="005820FF" w:rsidRDefault="005820FF">
      <w:pPr>
        <w:pStyle w:val="a5"/>
        <w:numPr>
          <w:ilvl w:val="0"/>
          <w:numId w:val="9"/>
        </w:numPr>
        <w:shd w:val="clear" w:color="auto" w:fill="auto"/>
        <w:tabs>
          <w:tab w:val="left" w:pos="1273"/>
        </w:tabs>
        <w:ind w:left="40" w:firstLine="700"/>
        <w:jc w:val="both"/>
      </w:pPr>
      <w:r>
        <w:rPr>
          <w:rStyle w:val="a4"/>
          <w:color w:val="000000"/>
        </w:rPr>
        <w:t>Организовывать и проводить проверку технического состояния коммунальных систем в помещениях</w:t>
      </w:r>
    </w:p>
    <w:p w:rsidR="005820FF" w:rsidRDefault="005820FF">
      <w:pPr>
        <w:pStyle w:val="a5"/>
        <w:shd w:val="clear" w:color="auto" w:fill="auto"/>
        <w:ind w:left="40"/>
        <w:jc w:val="both"/>
      </w:pPr>
      <w:r>
        <w:rPr>
          <w:rStyle w:val="a4"/>
          <w:color w:val="000000"/>
        </w:rPr>
        <w:t>Собственника.</w:t>
      </w:r>
    </w:p>
    <w:p w:rsidR="005820FF" w:rsidRDefault="00184F6D" w:rsidP="00184F6D">
      <w:pPr>
        <w:pStyle w:val="a5"/>
        <w:shd w:val="clear" w:color="auto" w:fill="auto"/>
        <w:tabs>
          <w:tab w:val="left" w:pos="1945"/>
        </w:tabs>
        <w:ind w:left="40" w:right="60" w:firstLine="669"/>
        <w:jc w:val="both"/>
      </w:pPr>
      <w:r>
        <w:rPr>
          <w:rStyle w:val="a4"/>
          <w:color w:val="000000"/>
        </w:rPr>
        <w:t xml:space="preserve">4.2.3. </w:t>
      </w:r>
      <w:r w:rsidR="005820FF" w:rsidRPr="00184F6D">
        <w:rPr>
          <w:rStyle w:val="a4"/>
          <w:color w:val="000000"/>
        </w:rPr>
        <w:t>В случае не</w:t>
      </w:r>
      <w:r w:rsidR="00B46F07">
        <w:rPr>
          <w:rStyle w:val="a4"/>
          <w:color w:val="000000"/>
        </w:rPr>
        <w:t xml:space="preserve"> </w:t>
      </w:r>
      <w:r w:rsidR="005820FF" w:rsidRPr="00184F6D">
        <w:rPr>
          <w:rStyle w:val="a4"/>
          <w:color w:val="000000"/>
        </w:rPr>
        <w:t>предоставления Собственником до конца текущего месяца данных о показаниях приборов</w:t>
      </w:r>
      <w:r w:rsidRPr="00184F6D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у</w:t>
      </w:r>
      <w:r w:rsidR="005820FF" w:rsidRPr="00184F6D">
        <w:rPr>
          <w:rStyle w:val="a4"/>
          <w:color w:val="000000"/>
        </w:rPr>
        <w:t xml:space="preserve">чета в помещениях, принадлежащих Собственнику, производить расчет размера оплаты услуг с использованием </w:t>
      </w:r>
      <w:r>
        <w:rPr>
          <w:rStyle w:val="a4"/>
          <w:color w:val="000000"/>
        </w:rPr>
        <w:t>у</w:t>
      </w:r>
      <w:r w:rsidR="005820FF" w:rsidRPr="00184F6D">
        <w:rPr>
          <w:rStyle w:val="a4"/>
          <w:color w:val="000000"/>
        </w:rPr>
        <w:t>т</w:t>
      </w:r>
      <w:r>
        <w:rPr>
          <w:rStyle w:val="a4"/>
          <w:color w:val="000000"/>
        </w:rPr>
        <w:t>в</w:t>
      </w:r>
      <w:r w:rsidR="005820FF" w:rsidRPr="00184F6D">
        <w:rPr>
          <w:rStyle w:val="a4"/>
          <w:color w:val="000000"/>
        </w:rPr>
        <w:t>ержденных на террит</w:t>
      </w:r>
      <w:r>
        <w:rPr>
          <w:rStyle w:val="a4"/>
          <w:color w:val="000000"/>
        </w:rPr>
        <w:t xml:space="preserve">ории </w:t>
      </w:r>
      <w:r w:rsidR="005820FF" w:rsidRPr="00184F6D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Тульской области </w:t>
      </w:r>
      <w:r w:rsidR="005820FF" w:rsidRPr="00184F6D">
        <w:rPr>
          <w:rStyle w:val="a4"/>
          <w:color w:val="000000"/>
        </w:rPr>
        <w:t>нормативов с последующим перерасчетом стоимости услуг после</w:t>
      </w:r>
    </w:p>
    <w:p w:rsidR="005820FF" w:rsidRDefault="005820FF">
      <w:pPr>
        <w:pStyle w:val="a5"/>
        <w:shd w:val="clear" w:color="auto" w:fill="auto"/>
        <w:ind w:left="40"/>
        <w:jc w:val="both"/>
      </w:pPr>
      <w:r>
        <w:rPr>
          <w:rStyle w:val="a4"/>
          <w:color w:val="000000"/>
        </w:rPr>
        <w:t>предоставления собственником сведений о показаниях приборов учета.</w:t>
      </w:r>
    </w:p>
    <w:p w:rsidR="005820FF" w:rsidRDefault="00184F6D" w:rsidP="008C2B60">
      <w:pPr>
        <w:pStyle w:val="a5"/>
        <w:shd w:val="clear" w:color="auto" w:fill="auto"/>
        <w:tabs>
          <w:tab w:val="left" w:pos="1293"/>
        </w:tabs>
        <w:ind w:right="60" w:firstLine="740"/>
        <w:jc w:val="both"/>
      </w:pPr>
      <w:r>
        <w:rPr>
          <w:rStyle w:val="a4"/>
          <w:color w:val="000000"/>
        </w:rPr>
        <w:t xml:space="preserve">4.2.4. </w:t>
      </w:r>
      <w:r w:rsidR="005820FF">
        <w:rPr>
          <w:rStyle w:val="a4"/>
          <w:color w:val="000000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5820FF" w:rsidRDefault="00184F6D" w:rsidP="00184F6D">
      <w:pPr>
        <w:pStyle w:val="a5"/>
        <w:shd w:val="clear" w:color="auto" w:fill="auto"/>
        <w:tabs>
          <w:tab w:val="left" w:pos="1254"/>
        </w:tabs>
        <w:ind w:firstLine="709"/>
        <w:jc w:val="both"/>
      </w:pPr>
      <w:r>
        <w:rPr>
          <w:rStyle w:val="a4"/>
          <w:color w:val="000000"/>
        </w:rPr>
        <w:t xml:space="preserve">4.2.5. </w:t>
      </w:r>
      <w:r w:rsidR="005820FF">
        <w:rPr>
          <w:rStyle w:val="a4"/>
          <w:color w:val="000000"/>
        </w:rPr>
        <w:t>Проводить проверку работы установленных приборов учета и сохранности пломб.</w:t>
      </w:r>
    </w:p>
    <w:p w:rsidR="005820FF" w:rsidRDefault="00184F6D" w:rsidP="00184F6D">
      <w:pPr>
        <w:pStyle w:val="a5"/>
        <w:shd w:val="clear" w:color="auto" w:fill="auto"/>
        <w:tabs>
          <w:tab w:val="left" w:pos="1283"/>
        </w:tabs>
        <w:ind w:right="60" w:firstLine="709"/>
        <w:jc w:val="both"/>
      </w:pPr>
      <w:r>
        <w:rPr>
          <w:rStyle w:val="a4"/>
          <w:color w:val="000000"/>
        </w:rPr>
        <w:t xml:space="preserve">4.2.6. </w:t>
      </w:r>
      <w:r w:rsidR="005820FF">
        <w:rPr>
          <w:rStyle w:val="a4"/>
          <w:color w:val="000000"/>
        </w:rPr>
        <w:t xml:space="preserve">Прекращать предоставление услуг по Договору в случае просрочки Собственником оплаты оказанных </w:t>
      </w:r>
      <w:r w:rsidR="005820FF">
        <w:rPr>
          <w:rStyle w:val="a4"/>
          <w:color w:val="000000"/>
        </w:rPr>
        <w:lastRenderedPageBreak/>
        <w:t>услуг более трех месяцев или нарушения иных требований раздела 5 Договора.</w:t>
      </w:r>
    </w:p>
    <w:p w:rsidR="005820FF" w:rsidRDefault="00184F6D" w:rsidP="00184F6D">
      <w:pPr>
        <w:pStyle w:val="a5"/>
        <w:shd w:val="clear" w:color="auto" w:fill="auto"/>
        <w:tabs>
          <w:tab w:val="left" w:pos="1249"/>
        </w:tabs>
        <w:ind w:firstLine="709"/>
        <w:jc w:val="both"/>
      </w:pPr>
      <w:r>
        <w:rPr>
          <w:rStyle w:val="a4"/>
          <w:color w:val="000000"/>
        </w:rPr>
        <w:t xml:space="preserve">4.2.7. </w:t>
      </w:r>
      <w:r w:rsidR="005820FF">
        <w:rPr>
          <w:rStyle w:val="a4"/>
          <w:color w:val="000000"/>
        </w:rPr>
        <w:t xml:space="preserve">Проверять соблюдение Собственником требований, установленных </w:t>
      </w:r>
      <w:proofErr w:type="spellStart"/>
      <w:r w:rsidR="005820FF">
        <w:rPr>
          <w:rStyle w:val="a4"/>
          <w:color w:val="000000"/>
        </w:rPr>
        <w:t>пп</w:t>
      </w:r>
      <w:proofErr w:type="spellEnd"/>
      <w:r w:rsidR="005820FF">
        <w:rPr>
          <w:rStyle w:val="a4"/>
          <w:color w:val="000000"/>
        </w:rPr>
        <w:t>. 4.3.3 - 4.3.17. Договора.</w:t>
      </w:r>
    </w:p>
    <w:p w:rsidR="005820FF" w:rsidRDefault="006408FD" w:rsidP="006408FD">
      <w:pPr>
        <w:pStyle w:val="a5"/>
        <w:shd w:val="clear" w:color="auto" w:fill="auto"/>
        <w:tabs>
          <w:tab w:val="left" w:pos="1365"/>
        </w:tabs>
        <w:ind w:right="60" w:firstLine="709"/>
        <w:jc w:val="both"/>
      </w:pPr>
      <w:r>
        <w:rPr>
          <w:rStyle w:val="a4"/>
          <w:color w:val="000000"/>
        </w:rPr>
        <w:t xml:space="preserve">4.2.8. </w:t>
      </w:r>
      <w:r w:rsidR="005820FF">
        <w:rPr>
          <w:rStyle w:val="a4"/>
          <w:color w:val="000000"/>
        </w:rPr>
        <w:t>Осуществлять иные права, предусмотренные действующим законодательством, отнесенные к полномочиям Управляющей компании.</w:t>
      </w:r>
    </w:p>
    <w:p w:rsidR="005820FF" w:rsidRDefault="006408FD" w:rsidP="006408FD">
      <w:pPr>
        <w:pStyle w:val="a5"/>
        <w:shd w:val="clear" w:color="auto" w:fill="auto"/>
        <w:tabs>
          <w:tab w:val="left" w:pos="1326"/>
        </w:tabs>
        <w:ind w:right="60" w:firstLine="709"/>
        <w:jc w:val="both"/>
      </w:pPr>
      <w:r>
        <w:rPr>
          <w:rStyle w:val="a4"/>
          <w:color w:val="000000"/>
        </w:rPr>
        <w:t xml:space="preserve">4.2.9. </w:t>
      </w:r>
      <w:r w:rsidR="005820FF">
        <w:rPr>
          <w:rStyle w:val="a4"/>
          <w:color w:val="000000"/>
        </w:rPr>
        <w:t>Взыскивать с Собственника в установленном порядке задолженность по оплате услуг в рамках Договора.</w:t>
      </w:r>
    </w:p>
    <w:p w:rsidR="005820FF" w:rsidRDefault="005820FF">
      <w:pPr>
        <w:pStyle w:val="a5"/>
        <w:numPr>
          <w:ilvl w:val="0"/>
          <w:numId w:val="6"/>
        </w:numPr>
        <w:shd w:val="clear" w:color="auto" w:fill="auto"/>
        <w:tabs>
          <w:tab w:val="left" w:pos="1100"/>
        </w:tabs>
        <w:ind w:left="40" w:firstLine="700"/>
        <w:jc w:val="both"/>
      </w:pPr>
      <w:r>
        <w:rPr>
          <w:rStyle w:val="a4"/>
          <w:color w:val="000000"/>
        </w:rPr>
        <w:t>Собственник обязуется: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302"/>
        </w:tabs>
        <w:ind w:left="40" w:right="60" w:firstLine="700"/>
        <w:jc w:val="both"/>
      </w:pPr>
      <w:r>
        <w:rPr>
          <w:rStyle w:val="a4"/>
          <w:color w:val="000000"/>
        </w:rPr>
        <w:t xml:space="preserve">Своевременно в установленные сроки и </w:t>
      </w:r>
      <w:proofErr w:type="gramStart"/>
      <w:r>
        <w:rPr>
          <w:rStyle w:val="a4"/>
          <w:color w:val="000000"/>
        </w:rPr>
        <w:t>порядке</w:t>
      </w:r>
      <w:proofErr w:type="gramEnd"/>
      <w:r>
        <w:rPr>
          <w:rStyle w:val="a4"/>
          <w:color w:val="000000"/>
        </w:rPr>
        <w:t xml:space="preserve"> оплачивать предоставленные по Договору услуги. Возмещать Управляющей компании расходы, связанные с исполнением Договора. Данные расходы включаются в выставляемый Управляющей компанией счет на оплату услуг. При внесении соответствующих</w:t>
      </w:r>
      <w:r w:rsidR="006408FD">
        <w:rPr>
          <w:rStyle w:val="a4"/>
          <w:color w:val="000000"/>
        </w:rPr>
        <w:t xml:space="preserve"> платежей ру</w:t>
      </w:r>
      <w:r>
        <w:rPr>
          <w:rStyle w:val="a4"/>
          <w:color w:val="000000"/>
        </w:rPr>
        <w:t>ководствоваться утвержденным Управляющей компанией порядком и условиями Договора.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239"/>
        </w:tabs>
        <w:ind w:left="40" w:firstLine="700"/>
        <w:jc w:val="both"/>
      </w:pPr>
      <w:r>
        <w:rPr>
          <w:rStyle w:val="a4"/>
          <w:color w:val="000000"/>
        </w:rPr>
        <w:t>Оплачивать вывоз крупногабаритных и строительных отходов сверх установленных п. 5 платежей.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336"/>
        </w:tabs>
        <w:ind w:left="40" w:right="60" w:firstLine="700"/>
        <w:jc w:val="both"/>
      </w:pPr>
      <w:r>
        <w:rPr>
          <w:rStyle w:val="a4"/>
          <w:color w:val="000000"/>
        </w:rPr>
        <w:t xml:space="preserve">Предоставить право Управляющей компании представлять интересы Собственника по предмету Договора (в том числе по заключению Договоров, направленных на достижение целей Договора и не нарушающих </w:t>
      </w:r>
      <w:r w:rsidR="006408FD">
        <w:rPr>
          <w:rStyle w:val="a4"/>
          <w:color w:val="000000"/>
        </w:rPr>
        <w:t>имущ</w:t>
      </w:r>
      <w:r>
        <w:rPr>
          <w:rStyle w:val="a4"/>
          <w:color w:val="000000"/>
        </w:rPr>
        <w:t>ественные интересы Собственников) во всех организациях.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85"/>
        </w:tabs>
        <w:ind w:left="40" w:right="60" w:firstLine="700"/>
        <w:jc w:val="both"/>
      </w:pPr>
      <w:r>
        <w:rPr>
          <w:rStyle w:val="a4"/>
          <w:color w:val="000000"/>
        </w:rPr>
        <w:t>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244"/>
        </w:tabs>
        <w:ind w:left="40" w:firstLine="700"/>
        <w:jc w:val="both"/>
      </w:pPr>
      <w:r>
        <w:rPr>
          <w:rStyle w:val="a4"/>
          <w:color w:val="000000"/>
        </w:rPr>
        <w:t>Своевременно предоставлять Управляющей компании сведения: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914"/>
        </w:tabs>
        <w:ind w:left="40" w:right="60" w:firstLine="700"/>
        <w:jc w:val="both"/>
      </w:pPr>
      <w:r>
        <w:rPr>
          <w:rStyle w:val="a4"/>
          <w:color w:val="000000"/>
        </w:rPr>
        <w:t>о количестве граждан, проживающих в помещени</w:t>
      </w:r>
      <w:proofErr w:type="gramStart"/>
      <w:r>
        <w:rPr>
          <w:rStyle w:val="a4"/>
          <w:color w:val="000000"/>
        </w:rPr>
        <w:t>и(</w:t>
      </w:r>
      <w:proofErr w:type="spellStart"/>
      <w:proofErr w:type="gramEnd"/>
      <w:r>
        <w:rPr>
          <w:rStyle w:val="a4"/>
          <w:color w:val="000000"/>
        </w:rPr>
        <w:t>ях</w:t>
      </w:r>
      <w:proofErr w:type="spellEnd"/>
      <w:r>
        <w:rPr>
          <w:rStyle w:val="a4"/>
          <w:color w:val="000000"/>
        </w:rPr>
        <w:t>) совместно с Собственником, и наличии у лиц, зарегистрированных по месту жительства в помещении, льгот для расчетов платежей за услуги по Договору. При отсутствии этих данных все расчеты производятся исходя из нормативной численности проживающих.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75"/>
        </w:tabs>
        <w:ind w:left="40" w:right="60" w:firstLine="700"/>
        <w:jc w:val="both"/>
      </w:pPr>
      <w:r>
        <w:rPr>
          <w:rStyle w:val="a4"/>
          <w:color w:val="000000"/>
        </w:rPr>
        <w:t>о смене Собственника. Сообщить Управляющей компании Ф. И. О. нового Собственника и дату вступления нового Собственника в свои права. Представить Управляющей компании Договор купли-продажи жилого помещения, аренды, найма и другие документы, подтверждающие смену собственника или владельца.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259"/>
        </w:tabs>
        <w:ind w:left="40" w:right="60" w:firstLine="700"/>
        <w:jc w:val="both"/>
      </w:pPr>
      <w:r>
        <w:rPr>
          <w:rStyle w:val="a4"/>
          <w:color w:val="000000"/>
        </w:rPr>
        <w:t>Обеспечить доступ в принадлежащее ему помещение представителям Управляющей компании, а также организаций, осуществляющих жилищно-коммунальное обслуживание многоквартир</w:t>
      </w:r>
      <w:r w:rsidR="006408FD">
        <w:rPr>
          <w:rStyle w:val="a4"/>
          <w:color w:val="000000"/>
        </w:rPr>
        <w:t>ного дома для осмотра приборов у</w:t>
      </w:r>
      <w:r>
        <w:rPr>
          <w:rStyle w:val="a4"/>
          <w:color w:val="000000"/>
        </w:rPr>
        <w:t>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278"/>
        </w:tabs>
        <w:ind w:left="40" w:right="60" w:firstLine="700"/>
        <w:jc w:val="both"/>
      </w:pPr>
      <w:r>
        <w:rPr>
          <w:rStyle w:val="a4"/>
          <w:color w:val="000000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</w:t>
      </w:r>
      <w:r w:rsidR="006408FD">
        <w:rPr>
          <w:rStyle w:val="a4"/>
          <w:color w:val="000000"/>
        </w:rPr>
        <w:t>ктрич</w:t>
      </w:r>
      <w:r>
        <w:rPr>
          <w:rStyle w:val="a4"/>
          <w:color w:val="000000"/>
        </w:rPr>
        <w:t xml:space="preserve">еской сети,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</w:t>
      </w:r>
      <w:r w:rsidR="006408FD">
        <w:rPr>
          <w:rStyle w:val="a4"/>
          <w:color w:val="000000"/>
        </w:rPr>
        <w:t>включая</w:t>
      </w:r>
      <w:r>
        <w:rPr>
          <w:rStyle w:val="a4"/>
          <w:color w:val="000000"/>
        </w:rPr>
        <w:t xml:space="preserve">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</w:t>
      </w:r>
      <w:r w:rsidR="006408FD">
        <w:rPr>
          <w:rStyle w:val="a4"/>
          <w:color w:val="000000"/>
        </w:rPr>
        <w:t>ативам без согласования с Управляющей компанией</w:t>
      </w:r>
      <w:r>
        <w:rPr>
          <w:rStyle w:val="a4"/>
          <w:color w:val="000000"/>
        </w:rPr>
        <w:t>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307"/>
        </w:tabs>
        <w:ind w:left="40" w:right="60" w:firstLine="700"/>
        <w:jc w:val="both"/>
      </w:pPr>
      <w:r>
        <w:rPr>
          <w:rStyle w:val="a4"/>
          <w:color w:val="000000"/>
        </w:rPr>
        <w:t xml:space="preserve">Своевременно сообщать Управляющей </w:t>
      </w:r>
      <w:r w:rsidR="006408FD">
        <w:rPr>
          <w:rStyle w:val="a4"/>
          <w:color w:val="000000"/>
        </w:rPr>
        <w:t>компании о</w:t>
      </w:r>
      <w:r>
        <w:rPr>
          <w:rStyle w:val="a4"/>
          <w:color w:val="000000"/>
        </w:rPr>
        <w:t xml:space="preserve"> неисправностях, препятствующих оказанию Собственнику услуг в рамках Договора.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298"/>
          <w:tab w:val="left" w:pos="6736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>Не осуществлять переоборудование вн</w:t>
      </w:r>
      <w:r w:rsidR="006408FD">
        <w:rPr>
          <w:rStyle w:val="a4"/>
          <w:color w:val="000000"/>
        </w:rPr>
        <w:t>утренних инженерных сетей</w:t>
      </w:r>
      <w:r>
        <w:rPr>
          <w:rStyle w:val="a4"/>
          <w:color w:val="000000"/>
        </w:rPr>
        <w:t xml:space="preserve"> без согласования с Управляющей</w:t>
      </w:r>
    </w:p>
    <w:p w:rsidR="005820FF" w:rsidRDefault="005820FF">
      <w:pPr>
        <w:pStyle w:val="a5"/>
        <w:shd w:val="clear" w:color="auto" w:fill="auto"/>
        <w:spacing w:line="226" w:lineRule="exact"/>
        <w:ind w:left="40"/>
      </w:pPr>
      <w:r>
        <w:rPr>
          <w:rStyle w:val="a4"/>
          <w:color w:val="000000"/>
        </w:rPr>
        <w:t>компанией.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22"/>
          <w:tab w:val="left" w:pos="6275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>Не нарушать имеющиеся схемы учета</w:t>
      </w:r>
      <w:r w:rsidR="006408FD">
        <w:rPr>
          <w:rStyle w:val="a4"/>
          <w:color w:val="000000"/>
        </w:rPr>
        <w:t xml:space="preserve"> услуг, в том числе</w:t>
      </w:r>
      <w:r>
        <w:rPr>
          <w:rStyle w:val="a4"/>
          <w:color w:val="000000"/>
        </w:rPr>
        <w:t xml:space="preserve"> не совершать действий, связанных с нарушением пломбировки счетчиков, изменением их мес</w:t>
      </w:r>
      <w:r w:rsidR="006408FD">
        <w:rPr>
          <w:rStyle w:val="a4"/>
          <w:color w:val="000000"/>
        </w:rPr>
        <w:t>тоположения в системе</w:t>
      </w:r>
      <w:r>
        <w:rPr>
          <w:rStyle w:val="a4"/>
          <w:color w:val="000000"/>
        </w:rPr>
        <w:t xml:space="preserve"> инженерных сетей и демонтажем без согласования с Управляющей компанией.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37"/>
          <w:tab w:val="left" w:pos="6789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 xml:space="preserve">Своевременно осуществлять поверку </w:t>
      </w:r>
      <w:r w:rsidR="006408FD">
        <w:rPr>
          <w:rStyle w:val="a4"/>
          <w:color w:val="000000"/>
        </w:rPr>
        <w:t xml:space="preserve">приборов учета. К расчету </w:t>
      </w:r>
      <w:r>
        <w:rPr>
          <w:rStyle w:val="a4"/>
          <w:color w:val="000000"/>
        </w:rPr>
        <w:t xml:space="preserve"> оплаты коммунальных услуг предоставляются данные только поверенных приборов </w:t>
      </w:r>
      <w:r w:rsidR="006408FD">
        <w:rPr>
          <w:rStyle w:val="a4"/>
          <w:color w:val="000000"/>
        </w:rPr>
        <w:t>учета. Если прибор</w:t>
      </w:r>
      <w:r>
        <w:rPr>
          <w:rStyle w:val="a4"/>
          <w:color w:val="000000"/>
        </w:rPr>
        <w:t xml:space="preserve"> учета не </w:t>
      </w:r>
      <w:proofErr w:type="spellStart"/>
      <w:r>
        <w:rPr>
          <w:rStyle w:val="a4"/>
          <w:color w:val="000000"/>
        </w:rPr>
        <w:t>поверен</w:t>
      </w:r>
      <w:proofErr w:type="spellEnd"/>
      <w:r>
        <w:rPr>
          <w:rStyle w:val="a4"/>
          <w:color w:val="000000"/>
        </w:rPr>
        <w:t xml:space="preserve">, объем потребления коммунальных услуг принимается равным нормативам </w:t>
      </w:r>
      <w:r w:rsidR="006408FD">
        <w:rPr>
          <w:rStyle w:val="a4"/>
          <w:color w:val="000000"/>
        </w:rPr>
        <w:t>потребления,</w:t>
      </w:r>
      <w:r>
        <w:rPr>
          <w:rStyle w:val="a4"/>
          <w:color w:val="000000"/>
        </w:rPr>
        <w:t xml:space="preserve"> установленным на территории </w:t>
      </w:r>
      <w:r w:rsidR="006408FD">
        <w:rPr>
          <w:rStyle w:val="a4"/>
          <w:color w:val="000000"/>
        </w:rPr>
        <w:t xml:space="preserve">Тульской области </w:t>
      </w:r>
      <w:r>
        <w:rPr>
          <w:rStyle w:val="a4"/>
          <w:color w:val="000000"/>
        </w:rPr>
        <w:t>в порядке, определяемом Правительством Российской Фе</w:t>
      </w:r>
      <w:r w:rsidR="006408FD">
        <w:rPr>
          <w:rStyle w:val="a4"/>
          <w:color w:val="000000"/>
        </w:rPr>
        <w:t>дерации.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365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>Не производить слив воды из системы и приборов от</w:t>
      </w:r>
      <w:r w:rsidR="00E8193E">
        <w:rPr>
          <w:rStyle w:val="a4"/>
          <w:color w:val="000000"/>
        </w:rPr>
        <w:t>о</w:t>
      </w:r>
      <w:r>
        <w:rPr>
          <w:rStyle w:val="a4"/>
          <w:color w:val="000000"/>
        </w:rPr>
        <w:t>пления.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03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>Ознакомить всех совместно проживающих в жилом помещении либо использующих помещение, принадлежащее Собственнику, дееспособных граждан с условиями Договора.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365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>Не совершать действий, связанных с отключением многоквартирного дома от подачи электроэнергии, воды и тепла.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365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>Предоставлять Управляющей компании в установленные сроки показания приборов учета.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18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 xml:space="preserve">Исполнять иные обязанности, предусмотренные действующими законодательными и </w:t>
      </w:r>
      <w:proofErr w:type="spellStart"/>
      <w:r>
        <w:rPr>
          <w:rStyle w:val="a4"/>
          <w:color w:val="000000"/>
        </w:rPr>
        <w:t>нормативно</w:t>
      </w:r>
      <w:r>
        <w:rPr>
          <w:rStyle w:val="a4"/>
          <w:color w:val="000000"/>
        </w:rPr>
        <w:softHyphen/>
        <w:t>правовыми</w:t>
      </w:r>
      <w:proofErr w:type="spellEnd"/>
      <w:r>
        <w:rPr>
          <w:rStyle w:val="a4"/>
          <w:color w:val="000000"/>
        </w:rPr>
        <w:t xml:space="preserve"> актами Российской Федерации, региональных и местных органов власти применительно к данному Договору.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70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>При проведении общестроительных,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актами.</w:t>
      </w:r>
    </w:p>
    <w:p w:rsidR="005820FF" w:rsidRDefault="005820FF">
      <w:pPr>
        <w:pStyle w:val="a5"/>
        <w:numPr>
          <w:ilvl w:val="0"/>
          <w:numId w:val="11"/>
        </w:numPr>
        <w:shd w:val="clear" w:color="auto" w:fill="auto"/>
        <w:tabs>
          <w:tab w:val="left" w:pos="1427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 xml:space="preserve">В случае возникновения необходимости проведения Управляющей </w:t>
      </w:r>
      <w:proofErr w:type="gramStart"/>
      <w:r>
        <w:rPr>
          <w:rStyle w:val="a4"/>
          <w:color w:val="000000"/>
        </w:rPr>
        <w:t>компанией</w:t>
      </w:r>
      <w:proofErr w:type="gramEnd"/>
      <w:r>
        <w:rPr>
          <w:rStyle w:val="a4"/>
          <w:color w:val="000000"/>
        </w:rPr>
        <w:t xml:space="preserve"> не установленных Договором работ и услуг, в том числе связанных с ликвидацией последствий аварий, наступивших по вине Собственника, либо в связи с нарушением Собственником п.п. 4.3.5., 4.3.6., 4.3.7., 4.3.8., 4.3.9., 4.3.11., 4.3,13., 4.3.16. настоящего Договора, указанные работы проводятся з</w:t>
      </w:r>
      <w:r w:rsidR="006408FD">
        <w:rPr>
          <w:rStyle w:val="a4"/>
          <w:color w:val="000000"/>
        </w:rPr>
        <w:t>а</w:t>
      </w:r>
      <w:r>
        <w:rPr>
          <w:rStyle w:val="a4"/>
          <w:color w:val="000000"/>
        </w:rPr>
        <w:t xml:space="preserve"> счет Собственника,</w:t>
      </w:r>
    </w:p>
    <w:p w:rsidR="005820FF" w:rsidRDefault="005820FF">
      <w:pPr>
        <w:pStyle w:val="a5"/>
        <w:numPr>
          <w:ilvl w:val="0"/>
          <w:numId w:val="6"/>
        </w:numPr>
        <w:shd w:val="clear" w:color="auto" w:fill="auto"/>
        <w:tabs>
          <w:tab w:val="left" w:pos="1115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>Собственник имеет право:</w:t>
      </w:r>
    </w:p>
    <w:p w:rsidR="005820FF" w:rsidRDefault="005820FF">
      <w:pPr>
        <w:pStyle w:val="a5"/>
        <w:numPr>
          <w:ilvl w:val="0"/>
          <w:numId w:val="12"/>
        </w:numPr>
        <w:shd w:val="clear" w:color="auto" w:fill="auto"/>
        <w:tabs>
          <w:tab w:val="left" w:pos="1350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>Знакомится с условиями сделок, совершенных Управляющей компанией в рамках исполнения Договора.</w:t>
      </w:r>
    </w:p>
    <w:p w:rsidR="005820FF" w:rsidRDefault="005820FF">
      <w:pPr>
        <w:pStyle w:val="a5"/>
        <w:numPr>
          <w:ilvl w:val="0"/>
          <w:numId w:val="12"/>
        </w:numPr>
        <w:shd w:val="clear" w:color="auto" w:fill="auto"/>
        <w:tabs>
          <w:tab w:val="left" w:pos="1274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>В случае неотложной необходимости обращаться к Управляющей компании с заявлением о временной приостановке подачи в многоквартирный дом воды, электроэнергии, отопления,</w:t>
      </w:r>
    </w:p>
    <w:p w:rsidR="005820FF" w:rsidRDefault="005820FF">
      <w:pPr>
        <w:pStyle w:val="a5"/>
        <w:numPr>
          <w:ilvl w:val="0"/>
          <w:numId w:val="12"/>
        </w:numPr>
        <w:shd w:val="clear" w:color="auto" w:fill="auto"/>
        <w:tabs>
          <w:tab w:val="left" w:pos="1269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t xml:space="preserve">Требовать в соответствии с действующими на территории </w:t>
      </w:r>
      <w:r w:rsidR="006408FD">
        <w:rPr>
          <w:rStyle w:val="a4"/>
          <w:color w:val="000000"/>
        </w:rPr>
        <w:t>РФ</w:t>
      </w:r>
      <w:r>
        <w:rPr>
          <w:rStyle w:val="a6"/>
          <w:color w:val="000000"/>
        </w:rPr>
        <w:t xml:space="preserve"> </w:t>
      </w:r>
      <w:r>
        <w:rPr>
          <w:rStyle w:val="a4"/>
          <w:color w:val="000000"/>
        </w:rPr>
        <w:t>нормативными актами перерасчета размера оплаты за отдельные виды услуг, рассчитываемые исходя из нормативов потребления, в случае временного отсутствия (но не менее месяца) одного, нескольких или всех пользователей жилого помещения, принадлежащего Собственнику, при условии представления подтверждающих документов установленного образца.</w:t>
      </w:r>
    </w:p>
    <w:p w:rsidR="001E3815" w:rsidRDefault="001E3815">
      <w:pPr>
        <w:pStyle w:val="a5"/>
        <w:numPr>
          <w:ilvl w:val="0"/>
          <w:numId w:val="12"/>
        </w:numPr>
        <w:shd w:val="clear" w:color="auto" w:fill="auto"/>
        <w:tabs>
          <w:tab w:val="left" w:pos="1302"/>
        </w:tabs>
        <w:spacing w:line="226" w:lineRule="exact"/>
        <w:ind w:left="40" w:right="40" w:firstLine="720"/>
        <w:jc w:val="both"/>
        <w:rPr>
          <w:rStyle w:val="a4"/>
          <w:color w:val="000000"/>
        </w:rPr>
        <w:sectPr w:rsidR="001E3815" w:rsidSect="00703155">
          <w:type w:val="continuous"/>
          <w:pgSz w:w="11909" w:h="16838"/>
          <w:pgMar w:top="767" w:right="710" w:bottom="426" w:left="731" w:header="0" w:footer="3" w:gutter="0"/>
          <w:cols w:space="720"/>
          <w:noEndnote/>
          <w:docGrid w:linePitch="360"/>
        </w:sectPr>
      </w:pPr>
    </w:p>
    <w:p w:rsidR="005820FF" w:rsidRDefault="005820FF">
      <w:pPr>
        <w:pStyle w:val="a5"/>
        <w:numPr>
          <w:ilvl w:val="0"/>
          <w:numId w:val="12"/>
        </w:numPr>
        <w:shd w:val="clear" w:color="auto" w:fill="auto"/>
        <w:tabs>
          <w:tab w:val="left" w:pos="1302"/>
        </w:tabs>
        <w:spacing w:line="226" w:lineRule="exact"/>
        <w:ind w:left="40" w:right="40" w:firstLine="720"/>
        <w:jc w:val="both"/>
      </w:pPr>
      <w:r>
        <w:rPr>
          <w:rStyle w:val="a4"/>
          <w:color w:val="000000"/>
        </w:rPr>
        <w:lastRenderedPageBreak/>
        <w:t>Требовать в установленном порядке от Управляющей компании перерасчета платежей за услуги по Договору, за исклю</w:t>
      </w:r>
      <w:r w:rsidR="006408FD">
        <w:rPr>
          <w:rStyle w:val="a4"/>
          <w:color w:val="000000"/>
        </w:rPr>
        <w:t>чением услуг по управлению, в св</w:t>
      </w:r>
      <w:r>
        <w:rPr>
          <w:rStyle w:val="a4"/>
          <w:color w:val="000000"/>
        </w:rPr>
        <w:t>язи с несоответствием услуг перечню, составу и периодичности работ (услуг).</w:t>
      </w:r>
    </w:p>
    <w:p w:rsidR="005820FF" w:rsidRDefault="005820FF">
      <w:pPr>
        <w:pStyle w:val="a5"/>
        <w:numPr>
          <w:ilvl w:val="0"/>
          <w:numId w:val="12"/>
        </w:numPr>
        <w:shd w:val="clear" w:color="auto" w:fill="auto"/>
        <w:tabs>
          <w:tab w:val="left" w:pos="1317"/>
        </w:tabs>
        <w:spacing w:after="97" w:line="226" w:lineRule="exact"/>
        <w:ind w:left="40" w:right="40" w:firstLine="720"/>
        <w:jc w:val="both"/>
      </w:pPr>
      <w:r>
        <w:rPr>
          <w:rStyle w:val="a4"/>
          <w:color w:val="000000"/>
        </w:rPr>
        <w:t>Осуществлять другие права, предусмотренные действующими нормативно-правовыми актами РФ,</w:t>
      </w:r>
      <w:r w:rsidR="006408FD">
        <w:rPr>
          <w:rStyle w:val="a4"/>
          <w:color w:val="000000"/>
        </w:rPr>
        <w:t xml:space="preserve"> Тульской</w:t>
      </w:r>
      <w:r>
        <w:rPr>
          <w:rStyle w:val="a6"/>
          <w:color w:val="000000"/>
        </w:rPr>
        <w:t xml:space="preserve"> </w:t>
      </w:r>
      <w:r>
        <w:rPr>
          <w:rStyle w:val="a4"/>
          <w:color w:val="000000"/>
        </w:rPr>
        <w:t>области применительно к настоящему Договору.</w:t>
      </w:r>
    </w:p>
    <w:p w:rsidR="005820FF" w:rsidRDefault="005820FF">
      <w:pPr>
        <w:pStyle w:val="20"/>
        <w:numPr>
          <w:ilvl w:val="0"/>
          <w:numId w:val="2"/>
        </w:numPr>
        <w:shd w:val="clear" w:color="auto" w:fill="auto"/>
        <w:tabs>
          <w:tab w:val="left" w:pos="3901"/>
        </w:tabs>
        <w:spacing w:before="0" w:after="39" w:line="180" w:lineRule="exact"/>
        <w:ind w:left="3680"/>
        <w:jc w:val="left"/>
      </w:pPr>
      <w:r>
        <w:rPr>
          <w:rStyle w:val="2"/>
          <w:b/>
          <w:bCs/>
          <w:color w:val="000000"/>
        </w:rPr>
        <w:t>Цена и порядок расчетов</w:t>
      </w:r>
    </w:p>
    <w:p w:rsidR="005820FF" w:rsidRDefault="00A37729">
      <w:pPr>
        <w:pStyle w:val="a5"/>
        <w:numPr>
          <w:ilvl w:val="0"/>
          <w:numId w:val="13"/>
        </w:numPr>
        <w:shd w:val="clear" w:color="auto" w:fill="auto"/>
        <w:tabs>
          <w:tab w:val="left" w:pos="1110"/>
        </w:tabs>
        <w:ind w:left="40" w:firstLine="720"/>
        <w:jc w:val="both"/>
      </w:pPr>
      <w:r>
        <w:rPr>
          <w:rStyle w:val="a4"/>
          <w:color w:val="000000"/>
        </w:rPr>
        <w:t>Цена настоящего Договора на момент</w:t>
      </w:r>
      <w:r w:rsidR="00C52F62">
        <w:rPr>
          <w:rStyle w:val="a4"/>
          <w:color w:val="000000"/>
        </w:rPr>
        <w:t xml:space="preserve"> его подписания составляет  </w:t>
      </w:r>
      <w:r w:rsidR="00735ACE">
        <w:rPr>
          <w:rStyle w:val="a4"/>
          <w:color w:val="000000"/>
        </w:rPr>
        <w:t>____</w:t>
      </w:r>
      <w:r w:rsidR="009D45D4">
        <w:rPr>
          <w:rStyle w:val="a4"/>
          <w:color w:val="000000"/>
        </w:rPr>
        <w:t xml:space="preserve"> руб. </w:t>
      </w:r>
      <w:r>
        <w:rPr>
          <w:rStyle w:val="a4"/>
          <w:color w:val="000000"/>
        </w:rPr>
        <w:t xml:space="preserve">за 1 кв. метр. </w:t>
      </w:r>
      <w:r w:rsidR="005820FF">
        <w:rPr>
          <w:rStyle w:val="a4"/>
          <w:color w:val="000000"/>
        </w:rPr>
        <w:t>Собственник производит оплату в рамках Договора за следующие услуги:</w:t>
      </w:r>
    </w:p>
    <w:p w:rsidR="005820FF" w:rsidRDefault="005820FF" w:rsidP="00362A51">
      <w:pPr>
        <w:pStyle w:val="a5"/>
        <w:numPr>
          <w:ilvl w:val="0"/>
          <w:numId w:val="4"/>
        </w:numPr>
        <w:shd w:val="clear" w:color="auto" w:fill="auto"/>
        <w:tabs>
          <w:tab w:val="left" w:pos="870"/>
        </w:tabs>
        <w:ind w:left="40" w:firstLine="720"/>
        <w:jc w:val="both"/>
      </w:pPr>
      <w:r w:rsidRPr="00362A51">
        <w:rPr>
          <w:rStyle w:val="a4"/>
          <w:color w:val="000000"/>
        </w:rPr>
        <w:t>коммунальные услуги (тепло, горячее водоснабжение, холодное водоснабжение, водоотведение</w:t>
      </w:r>
      <w:r w:rsidR="004D5879" w:rsidRPr="00362A51">
        <w:rPr>
          <w:rStyle w:val="a4"/>
          <w:color w:val="000000"/>
        </w:rPr>
        <w:t>, ТКО</w:t>
      </w:r>
      <w:r w:rsidRPr="00362A51">
        <w:rPr>
          <w:rStyle w:val="a4"/>
          <w:color w:val="000000"/>
        </w:rPr>
        <w:t>);</w:t>
      </w:r>
      <w:r w:rsidR="00362A51" w:rsidRPr="00362A51">
        <w:rPr>
          <w:rStyle w:val="a4"/>
          <w:color w:val="000000"/>
        </w:rPr>
        <w:t xml:space="preserve"> </w:t>
      </w:r>
      <w:r w:rsidRPr="00362A51">
        <w:rPr>
          <w:rStyle w:val="a4"/>
          <w:color w:val="000000"/>
        </w:rPr>
        <w:t>содержание общего имущества многоквартирного дома;</w:t>
      </w:r>
      <w:r w:rsidR="00362A51" w:rsidRPr="00362A51">
        <w:rPr>
          <w:rStyle w:val="a4"/>
          <w:color w:val="000000"/>
        </w:rPr>
        <w:t xml:space="preserve"> </w:t>
      </w:r>
      <w:r w:rsidRPr="00362A51">
        <w:rPr>
          <w:rStyle w:val="a4"/>
          <w:color w:val="000000"/>
        </w:rPr>
        <w:t>текущий ремонт общего имущества многоквартирного дома;</w:t>
      </w:r>
      <w:r w:rsidR="00362A51" w:rsidRPr="00362A51">
        <w:rPr>
          <w:rStyle w:val="a4"/>
          <w:color w:val="000000"/>
        </w:rPr>
        <w:t xml:space="preserve"> </w:t>
      </w:r>
      <w:r w:rsidRPr="00362A51">
        <w:rPr>
          <w:rStyle w:val="a4"/>
          <w:color w:val="000000"/>
        </w:rPr>
        <w:t>управление многоквартирным домом</w:t>
      </w:r>
      <w:r w:rsidR="00A37729" w:rsidRPr="00362A51">
        <w:rPr>
          <w:rStyle w:val="a4"/>
          <w:color w:val="000000"/>
        </w:rPr>
        <w:t>;</w:t>
      </w:r>
      <w:r w:rsidR="00362A51">
        <w:rPr>
          <w:rStyle w:val="a4"/>
          <w:color w:val="000000"/>
        </w:rPr>
        <w:t xml:space="preserve"> </w:t>
      </w:r>
      <w:r w:rsidR="00A37729" w:rsidRPr="00362A51">
        <w:rPr>
          <w:rStyle w:val="a4"/>
          <w:color w:val="000000"/>
        </w:rPr>
        <w:t>коммунальные услуги</w:t>
      </w:r>
      <w:r w:rsidRPr="00362A51">
        <w:rPr>
          <w:rStyle w:val="a4"/>
          <w:color w:val="000000"/>
        </w:rPr>
        <w:t>.</w:t>
      </w:r>
    </w:p>
    <w:p w:rsidR="004D5879" w:rsidRDefault="004D5879" w:rsidP="00A37729">
      <w:pPr>
        <w:pStyle w:val="a5"/>
        <w:numPr>
          <w:ilvl w:val="0"/>
          <w:numId w:val="13"/>
        </w:numPr>
        <w:shd w:val="clear" w:color="auto" w:fill="auto"/>
        <w:tabs>
          <w:tab w:val="left" w:pos="1173"/>
        </w:tabs>
        <w:spacing w:line="240" w:lineRule="auto"/>
        <w:ind w:left="40" w:right="40" w:firstLine="720"/>
        <w:jc w:val="both"/>
      </w:pPr>
      <w:r>
        <w:rPr>
          <w:rStyle w:val="a4"/>
          <w:color w:val="000000"/>
        </w:rPr>
        <w:t xml:space="preserve">Размер платы услуг по </w:t>
      </w:r>
      <w:r w:rsidR="00A540D8">
        <w:rPr>
          <w:rStyle w:val="a4"/>
          <w:color w:val="000000"/>
        </w:rPr>
        <w:t xml:space="preserve">управлению, </w:t>
      </w:r>
      <w:r>
        <w:rPr>
          <w:rStyle w:val="a4"/>
          <w:color w:val="000000"/>
        </w:rPr>
        <w:t>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компании</w:t>
      </w:r>
      <w:r w:rsidR="00A540D8">
        <w:rPr>
          <w:rStyle w:val="a4"/>
          <w:color w:val="000000"/>
        </w:rPr>
        <w:t xml:space="preserve"> и устанавливается в размере, обеспечивающем содержание общего имущества в многоквартирном доме, в соответствии с действующим перечнем, составом и периодичностью работ (услуг), указанным в Приложении </w:t>
      </w:r>
      <w:r w:rsidR="00A540D8">
        <w:rPr>
          <w:rStyle w:val="a4"/>
          <w:color w:val="000000"/>
          <w:lang w:val="en-US" w:eastAsia="en-US"/>
        </w:rPr>
        <w:t>N</w:t>
      </w:r>
      <w:r w:rsidR="00A540D8" w:rsidRPr="006D1A06">
        <w:rPr>
          <w:rStyle w:val="a4"/>
          <w:color w:val="000000"/>
          <w:lang w:eastAsia="en-US"/>
        </w:rPr>
        <w:t xml:space="preserve"> </w:t>
      </w:r>
      <w:r w:rsidR="00A540D8">
        <w:rPr>
          <w:rStyle w:val="a4"/>
          <w:color w:val="000000"/>
        </w:rPr>
        <w:t>1</w:t>
      </w:r>
      <w:r>
        <w:rPr>
          <w:rStyle w:val="a4"/>
          <w:color w:val="000000"/>
        </w:rPr>
        <w:t xml:space="preserve">. Если Собственники помещений на своем общем собрании не приняли решение об установлении размера платы за содержание и ремонт помещения, такой размер устанавливается органом местного самоуправления </w:t>
      </w:r>
      <w:proofErr w:type="gramStart"/>
      <w:r>
        <w:rPr>
          <w:rStyle w:val="a4"/>
          <w:color w:val="000000"/>
        </w:rPr>
        <w:t>г</w:t>
      </w:r>
      <w:proofErr w:type="gramEnd"/>
      <w:r>
        <w:rPr>
          <w:rStyle w:val="a4"/>
          <w:color w:val="000000"/>
        </w:rPr>
        <w:t xml:space="preserve">. </w:t>
      </w:r>
      <w:r w:rsidRPr="006408FD">
        <w:rPr>
          <w:rStyle w:val="a6"/>
          <w:b w:val="0"/>
          <w:color w:val="000000"/>
        </w:rPr>
        <w:t>Узловая.</w:t>
      </w:r>
      <w:r w:rsidR="00A540D8">
        <w:rPr>
          <w:rStyle w:val="a6"/>
          <w:b w:val="0"/>
          <w:color w:val="000000"/>
        </w:rPr>
        <w:t xml:space="preserve"> </w:t>
      </w:r>
    </w:p>
    <w:p w:rsidR="005820FF" w:rsidRPr="005C102F" w:rsidRDefault="00CC10B7" w:rsidP="00A37729">
      <w:pPr>
        <w:pStyle w:val="a5"/>
        <w:numPr>
          <w:ilvl w:val="0"/>
          <w:numId w:val="13"/>
        </w:numPr>
        <w:shd w:val="clear" w:color="auto" w:fill="auto"/>
        <w:tabs>
          <w:tab w:val="left" w:pos="1168"/>
        </w:tabs>
        <w:spacing w:line="240" w:lineRule="auto"/>
        <w:ind w:left="40" w:right="40" w:firstLine="720"/>
        <w:jc w:val="both"/>
      </w:pPr>
      <w:r>
        <w:rPr>
          <w:rStyle w:val="a4"/>
          <w:color w:val="000000"/>
        </w:rPr>
        <w:t xml:space="preserve">Стоимость работ </w:t>
      </w:r>
      <w:r w:rsidR="007225FE">
        <w:rPr>
          <w:rStyle w:val="a4"/>
          <w:color w:val="000000"/>
        </w:rPr>
        <w:t xml:space="preserve">указанных в приложении </w:t>
      </w:r>
      <w:r w:rsidR="007225FE" w:rsidRPr="005C102F">
        <w:rPr>
          <w:rStyle w:val="a4"/>
        </w:rPr>
        <w:t xml:space="preserve">№1 </w:t>
      </w:r>
      <w:r w:rsidRPr="005C102F">
        <w:rPr>
          <w:rStyle w:val="a4"/>
        </w:rPr>
        <w:t>ежегодно индексир</w:t>
      </w:r>
      <w:r w:rsidR="007225FE" w:rsidRPr="005C102F">
        <w:rPr>
          <w:rStyle w:val="a4"/>
        </w:rPr>
        <w:t>уется</w:t>
      </w:r>
      <w:r w:rsidRPr="005C102F">
        <w:rPr>
          <w:rStyle w:val="a4"/>
        </w:rPr>
        <w:t xml:space="preserve"> с 01 </w:t>
      </w:r>
      <w:r w:rsidR="00A95E78">
        <w:rPr>
          <w:rStyle w:val="a4"/>
        </w:rPr>
        <w:t>июля</w:t>
      </w:r>
      <w:r w:rsidRPr="005C102F">
        <w:rPr>
          <w:rStyle w:val="a4"/>
        </w:rPr>
        <w:t xml:space="preserve"> на основании сводного индекса  потребительских  цен (ИПЦ), характеризующих уровень инфляции в РФ по данным Госкомстата.</w:t>
      </w:r>
    </w:p>
    <w:p w:rsidR="005820FF" w:rsidRPr="004A6E06" w:rsidRDefault="00A37729" w:rsidP="00A37729">
      <w:pPr>
        <w:pStyle w:val="af0"/>
        <w:numPr>
          <w:ilvl w:val="0"/>
          <w:numId w:val="13"/>
        </w:numPr>
        <w:spacing w:line="276" w:lineRule="auto"/>
        <w:ind w:left="0" w:firstLine="851"/>
        <w:rPr>
          <w:rFonts w:ascii="Times New Roman" w:hAnsi="Times New Roman" w:cs="Times New Roman"/>
          <w:spacing w:val="10"/>
          <w:sz w:val="18"/>
          <w:szCs w:val="18"/>
        </w:rPr>
      </w:pPr>
      <w:r w:rsidRPr="004A6E06">
        <w:rPr>
          <w:rFonts w:ascii="Times New Roman" w:hAnsi="Times New Roman" w:cs="Times New Roman"/>
          <w:spacing w:val="10"/>
          <w:sz w:val="18"/>
          <w:szCs w:val="18"/>
        </w:rPr>
        <w:t>Размер платы за коммунальные услуги рассчитывается Управляющей компанией по тарифам, установленным Комитетом Тульской области по тарифам в порядке, установленном федеральным законодательством Российской Федерации. При отсутствии приборов учета или использовании не поверенных приборов учета, объем потребления коммунальных услуг принимается равным нормативам потребления, устанавливаемым администрацией Тульской области в порядке, определяемом Правительством Российской Федерации</w:t>
      </w:r>
      <w:r w:rsidR="005820FF" w:rsidRPr="004A6E06">
        <w:rPr>
          <w:rStyle w:val="a4"/>
        </w:rPr>
        <w:t>.</w:t>
      </w:r>
    </w:p>
    <w:p w:rsidR="005820FF" w:rsidRDefault="005820FF">
      <w:pPr>
        <w:pStyle w:val="a5"/>
        <w:numPr>
          <w:ilvl w:val="0"/>
          <w:numId w:val="13"/>
        </w:numPr>
        <w:shd w:val="clear" w:color="auto" w:fill="auto"/>
        <w:tabs>
          <w:tab w:val="left" w:pos="1182"/>
          <w:tab w:val="left" w:pos="9774"/>
        </w:tabs>
        <w:ind w:left="40" w:right="40" w:firstLine="720"/>
        <w:jc w:val="both"/>
      </w:pPr>
      <w:r>
        <w:rPr>
          <w:rStyle w:val="a4"/>
          <w:color w:val="000000"/>
        </w:rPr>
        <w:t>Оплата Собственником оказанных услуг по Договору осуществляется на основании выставляемого Управляющей компанией счета (счет-извещение - для физических лиц, счет-фактура и счет на предоплату для юридических лиц). В выставляемом Управляющей компанией счете-извещении указываются: размер оплаты оказанных услуг, сумма задолженности Собственника по оплате оказанных услуг за предыдущие периоды, а также сумма пени, определенная в соответствии с условиями Договора.</w:t>
      </w:r>
      <w:r>
        <w:rPr>
          <w:rStyle w:val="a4"/>
          <w:color w:val="000000"/>
        </w:rPr>
        <w:tab/>
      </w:r>
    </w:p>
    <w:p w:rsidR="005820FF" w:rsidRDefault="005C102F">
      <w:pPr>
        <w:pStyle w:val="a5"/>
        <w:numPr>
          <w:ilvl w:val="0"/>
          <w:numId w:val="13"/>
        </w:numPr>
        <w:shd w:val="clear" w:color="auto" w:fill="auto"/>
        <w:tabs>
          <w:tab w:val="left" w:pos="1206"/>
        </w:tabs>
        <w:ind w:left="40" w:right="40" w:firstLine="720"/>
        <w:jc w:val="both"/>
      </w:pPr>
      <w:r>
        <w:rPr>
          <w:rStyle w:val="a4"/>
          <w:color w:val="000000"/>
        </w:rPr>
        <w:t>Льготы по опл</w:t>
      </w:r>
      <w:r w:rsidR="005820FF">
        <w:rPr>
          <w:rStyle w:val="a4"/>
          <w:color w:val="000000"/>
        </w:rPr>
        <w:t>ате услуг, являющихся предметом Договора, предоставляются в соответствии с действующим законодательством.</w:t>
      </w:r>
    </w:p>
    <w:p w:rsidR="005820FF" w:rsidRDefault="00722D34">
      <w:pPr>
        <w:pStyle w:val="a5"/>
        <w:shd w:val="clear" w:color="auto" w:fill="auto"/>
        <w:spacing w:line="226" w:lineRule="exact"/>
        <w:ind w:left="60" w:right="80" w:firstLine="700"/>
        <w:jc w:val="both"/>
      </w:pPr>
      <w:r>
        <w:rPr>
          <w:rStyle w:val="a4"/>
          <w:color w:val="000000"/>
        </w:rPr>
        <w:t>5.7.</w:t>
      </w:r>
      <w:r w:rsidR="005820FF">
        <w:rPr>
          <w:rStyle w:val="a4"/>
          <w:color w:val="000000"/>
        </w:rPr>
        <w:t xml:space="preserve"> В </w:t>
      </w:r>
      <w:r>
        <w:rPr>
          <w:rStyle w:val="a4"/>
          <w:color w:val="000000"/>
        </w:rPr>
        <w:t>случае из</w:t>
      </w:r>
      <w:r w:rsidR="005820FF">
        <w:rPr>
          <w:rStyle w:val="a4"/>
          <w:color w:val="000000"/>
        </w:rPr>
        <w:t xml:space="preserve">менения стоимости услуг по Договору Управляющая </w:t>
      </w:r>
      <w:r>
        <w:rPr>
          <w:rStyle w:val="a4"/>
          <w:color w:val="000000"/>
        </w:rPr>
        <w:t>компания</w:t>
      </w:r>
      <w:r w:rsidR="005820FF">
        <w:rPr>
          <w:rStyle w:val="a4"/>
          <w:color w:val="000000"/>
        </w:rPr>
        <w:t xml:space="preserve"> производит перерасчет стоимости </w:t>
      </w:r>
      <w:r>
        <w:rPr>
          <w:rStyle w:val="a4"/>
          <w:color w:val="000000"/>
        </w:rPr>
        <w:t>услуг со дня вступления</w:t>
      </w:r>
      <w:r w:rsidR="005820FF">
        <w:rPr>
          <w:rStyle w:val="a4"/>
          <w:color w:val="000000"/>
        </w:rPr>
        <w:t xml:space="preserve"> изменений в силу.</w:t>
      </w:r>
    </w:p>
    <w:p w:rsidR="005820FF" w:rsidRDefault="005820FF">
      <w:pPr>
        <w:pStyle w:val="a5"/>
        <w:numPr>
          <w:ilvl w:val="0"/>
          <w:numId w:val="14"/>
        </w:numPr>
        <w:shd w:val="clear" w:color="auto" w:fill="auto"/>
        <w:tabs>
          <w:tab w:val="left" w:pos="1106"/>
        </w:tabs>
        <w:spacing w:line="226" w:lineRule="exact"/>
        <w:ind w:left="60" w:firstLine="700"/>
        <w:jc w:val="both"/>
      </w:pPr>
      <w:r>
        <w:rPr>
          <w:rStyle w:val="a4"/>
          <w:color w:val="000000"/>
        </w:rPr>
        <w:t>Срок внесения платежей:</w:t>
      </w:r>
    </w:p>
    <w:p w:rsidR="005820FF" w:rsidRDefault="00722D34">
      <w:pPr>
        <w:pStyle w:val="a5"/>
        <w:shd w:val="clear" w:color="auto" w:fill="auto"/>
        <w:spacing w:line="226" w:lineRule="exact"/>
        <w:ind w:left="60" w:firstLine="700"/>
        <w:jc w:val="both"/>
      </w:pPr>
      <w:r>
        <w:rPr>
          <w:rStyle w:val="a4"/>
          <w:color w:val="000000"/>
        </w:rPr>
        <w:t xml:space="preserve"> - д</w:t>
      </w:r>
      <w:r w:rsidR="005820FF">
        <w:rPr>
          <w:rStyle w:val="a4"/>
          <w:color w:val="000000"/>
        </w:rPr>
        <w:t>о 1</w:t>
      </w:r>
      <w:r>
        <w:rPr>
          <w:rStyle w:val="a4"/>
          <w:color w:val="000000"/>
        </w:rPr>
        <w:t>0 числа месяца,</w:t>
      </w:r>
      <w:r w:rsidR="005820FF">
        <w:rPr>
          <w:rStyle w:val="a4"/>
          <w:color w:val="000000"/>
        </w:rPr>
        <w:t xml:space="preserve"> следующего за </w:t>
      </w:r>
      <w:proofErr w:type="gramStart"/>
      <w:r w:rsidR="005820FF">
        <w:rPr>
          <w:rStyle w:val="a4"/>
          <w:color w:val="000000"/>
        </w:rPr>
        <w:t>истекшим</w:t>
      </w:r>
      <w:proofErr w:type="gramEnd"/>
      <w:r w:rsidR="005820FF">
        <w:rPr>
          <w:rStyle w:val="a4"/>
          <w:color w:val="000000"/>
        </w:rPr>
        <w:t xml:space="preserve"> - для физических лиц.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934"/>
        </w:tabs>
        <w:spacing w:line="226" w:lineRule="exact"/>
        <w:ind w:left="60" w:right="80" w:firstLine="700"/>
        <w:jc w:val="both"/>
      </w:pPr>
      <w:r>
        <w:rPr>
          <w:rStyle w:val="a4"/>
          <w:color w:val="000000"/>
        </w:rPr>
        <w:t>до 15 числа текущего месяца на основании счета на предоплату для юридических лиц.</w:t>
      </w:r>
      <w:r w:rsidR="00722D34">
        <w:rPr>
          <w:rStyle w:val="a4"/>
          <w:color w:val="000000"/>
        </w:rPr>
        <w:t xml:space="preserve"> Счет-фактура является документом, </w:t>
      </w:r>
      <w:r>
        <w:rPr>
          <w:rStyle w:val="a4"/>
          <w:color w:val="000000"/>
        </w:rPr>
        <w:t xml:space="preserve"> подтверждающим факт оказания услуги.</w:t>
      </w:r>
    </w:p>
    <w:p w:rsidR="005820FF" w:rsidRDefault="00722D34">
      <w:pPr>
        <w:pStyle w:val="a5"/>
        <w:numPr>
          <w:ilvl w:val="0"/>
          <w:numId w:val="14"/>
        </w:numPr>
        <w:shd w:val="clear" w:color="auto" w:fill="auto"/>
        <w:tabs>
          <w:tab w:val="left" w:pos="1202"/>
        </w:tabs>
        <w:spacing w:line="226" w:lineRule="exact"/>
        <w:ind w:left="60" w:right="80" w:firstLine="700"/>
        <w:jc w:val="both"/>
      </w:pPr>
      <w:r>
        <w:rPr>
          <w:rStyle w:val="a4"/>
          <w:color w:val="000000"/>
        </w:rPr>
        <w:t>Иные срок</w:t>
      </w:r>
      <w:r w:rsidR="005820FF">
        <w:rPr>
          <w:rStyle w:val="a4"/>
          <w:color w:val="000000"/>
        </w:rPr>
        <w:t>и выставления счетов и сроки их оплаты, порядок расчета платежей и иные условия, необходимые для правильного определения размера оплаты определенных усл</w:t>
      </w:r>
      <w:r>
        <w:rPr>
          <w:rStyle w:val="a4"/>
          <w:color w:val="000000"/>
        </w:rPr>
        <w:t>уг устанавливаются Управляющей компанией и доводятся до</w:t>
      </w:r>
      <w:r w:rsidR="005820FF">
        <w:rPr>
          <w:rStyle w:val="a4"/>
          <w:color w:val="000000"/>
        </w:rPr>
        <w:t xml:space="preserve"> сведения Собственника в соответствии с порядком, устанавливаемым Управляющей компанией.</w:t>
      </w:r>
    </w:p>
    <w:p w:rsidR="005820FF" w:rsidRDefault="005820FF">
      <w:pPr>
        <w:pStyle w:val="a5"/>
        <w:numPr>
          <w:ilvl w:val="0"/>
          <w:numId w:val="14"/>
        </w:numPr>
        <w:shd w:val="clear" w:color="auto" w:fill="auto"/>
        <w:tabs>
          <w:tab w:val="left" w:pos="1313"/>
        </w:tabs>
        <w:spacing w:line="226" w:lineRule="exact"/>
        <w:ind w:left="60" w:right="80" w:firstLine="700"/>
        <w:jc w:val="both"/>
      </w:pPr>
      <w:r>
        <w:rPr>
          <w:rStyle w:val="a4"/>
          <w:color w:val="000000"/>
        </w:rPr>
        <w:t xml:space="preserve">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(услуг), сроки начала проведения работ, стоимость работ (услуг) и оплачивают дополнительно. Размер платежа для Собственника рассчитывается пропорционально доли собственности в общем имуществе многоквартирного дома. Оплата в установленном случае </w:t>
      </w:r>
      <w:proofErr w:type="gramStart"/>
      <w:r>
        <w:rPr>
          <w:rStyle w:val="a4"/>
          <w:color w:val="000000"/>
        </w:rPr>
        <w:t>-</w:t>
      </w:r>
      <w:r w:rsidR="00722D34">
        <w:rPr>
          <w:rStyle w:val="a4"/>
          <w:color w:val="000000"/>
        </w:rPr>
        <w:t>п</w:t>
      </w:r>
      <w:proofErr w:type="gramEnd"/>
      <w:r w:rsidR="00722D34">
        <w:rPr>
          <w:rStyle w:val="a4"/>
          <w:color w:val="000000"/>
        </w:rPr>
        <w:t>роизводятся</w:t>
      </w:r>
      <w:r>
        <w:rPr>
          <w:rStyle w:val="a4"/>
          <w:color w:val="000000"/>
        </w:rPr>
        <w:t xml:space="preserve"> Собственником </w:t>
      </w:r>
      <w:r>
        <w:rPr>
          <w:rStyle w:val="aa"/>
          <w:color w:val="000000"/>
        </w:rPr>
        <w:t>в</w:t>
      </w:r>
      <w:r>
        <w:rPr>
          <w:rStyle w:val="a4"/>
          <w:color w:val="000000"/>
        </w:rPr>
        <w:t xml:space="preserve"> соответствии с выставленным Управляющей компанией счетом </w:t>
      </w:r>
      <w:r>
        <w:rPr>
          <w:color w:val="000000"/>
        </w:rPr>
        <w:t xml:space="preserve">на </w:t>
      </w:r>
      <w:r w:rsidRPr="00722D34">
        <w:rPr>
          <w:rStyle w:val="aa"/>
          <w:i w:val="0"/>
          <w:color w:val="000000"/>
        </w:rPr>
        <w:t>предоплату</w:t>
      </w:r>
      <w:r>
        <w:rPr>
          <w:rStyle w:val="aa"/>
          <w:color w:val="000000"/>
        </w:rPr>
        <w:t xml:space="preserve">, </w:t>
      </w:r>
      <w:r w:rsidRPr="00722D34">
        <w:rPr>
          <w:rStyle w:val="aa"/>
          <w:i w:val="0"/>
          <w:color w:val="000000"/>
        </w:rPr>
        <w:t>в</w:t>
      </w:r>
    </w:p>
    <w:p w:rsidR="005820FF" w:rsidRDefault="005820FF">
      <w:pPr>
        <w:pStyle w:val="a5"/>
        <w:shd w:val="clear" w:color="auto" w:fill="auto"/>
        <w:spacing w:line="226" w:lineRule="exact"/>
        <w:ind w:left="60" w:right="80"/>
        <w:jc w:val="both"/>
      </w:pPr>
      <w:r>
        <w:rPr>
          <w:rStyle w:val="a4"/>
          <w:color w:val="000000"/>
        </w:rPr>
        <w:t>тором должны быть указаны: наименование дополнительных работ, их стоимость, расчетный счет, на который должны быть перечислены денежные средства. Платеж должен быть внесен Собственником не позднее 10 банковских дней со дня выставления счета.</w:t>
      </w:r>
    </w:p>
    <w:p w:rsidR="005820FF" w:rsidRDefault="005820FF">
      <w:pPr>
        <w:pStyle w:val="a5"/>
        <w:numPr>
          <w:ilvl w:val="0"/>
          <w:numId w:val="14"/>
        </w:numPr>
        <w:shd w:val="clear" w:color="auto" w:fill="auto"/>
        <w:tabs>
          <w:tab w:val="left" w:pos="1279"/>
        </w:tabs>
        <w:spacing w:line="226" w:lineRule="exact"/>
        <w:ind w:left="60" w:right="80" w:firstLine="700"/>
        <w:jc w:val="both"/>
      </w:pPr>
      <w:proofErr w:type="gramStart"/>
      <w:r>
        <w:rPr>
          <w:rStyle w:val="a4"/>
          <w:color w:val="000000"/>
        </w:rPr>
        <w:t>Капитальный ремонт общего имущества в многоквартирном доме проводится за счет</w:t>
      </w:r>
      <w:r w:rsidR="00722D34">
        <w:rPr>
          <w:rStyle w:val="a4"/>
          <w:color w:val="000000"/>
        </w:rPr>
        <w:t xml:space="preserve"> Собственника по отдельном</w:t>
      </w:r>
      <w:r>
        <w:rPr>
          <w:rStyle w:val="a4"/>
          <w:color w:val="000000"/>
        </w:rPr>
        <w:t xml:space="preserve"> Договору.</w:t>
      </w:r>
      <w:proofErr w:type="gramEnd"/>
      <w:r>
        <w:rPr>
          <w:rStyle w:val="a4"/>
          <w:color w:val="000000"/>
        </w:rPr>
        <w:t xml:space="preserve">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компании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</w:t>
      </w:r>
      <w:proofErr w:type="gramStart"/>
      <w:r>
        <w:rPr>
          <w:rStyle w:val="a4"/>
          <w:color w:val="000000"/>
        </w:rPr>
        <w:t>на всех Собственников помещений в этом доме с момента возникновения права собственности на помещения в этом доме</w:t>
      </w:r>
      <w:proofErr w:type="gramEnd"/>
      <w:r>
        <w:rPr>
          <w:rStyle w:val="a4"/>
          <w:color w:val="000000"/>
        </w:rPr>
        <w:t xml:space="preserve">. При переходе права собственности на помещение в </w:t>
      </w:r>
      <w:r w:rsidR="00722D34">
        <w:rPr>
          <w:rStyle w:val="a4"/>
          <w:color w:val="000000"/>
        </w:rPr>
        <w:t>многоквартирном доме к новому Собственнику</w:t>
      </w:r>
      <w:r>
        <w:rPr>
          <w:rStyle w:val="a4"/>
          <w:color w:val="000000"/>
        </w:rPr>
        <w:t xml:space="preserve"> переходит обязательство предыдущего Собственника по оплате ра</w:t>
      </w:r>
      <w:r w:rsidR="00722D34">
        <w:rPr>
          <w:rStyle w:val="a4"/>
          <w:color w:val="000000"/>
        </w:rPr>
        <w:t xml:space="preserve">сходов на капитальный ремонт </w:t>
      </w:r>
      <w:proofErr w:type="spellStart"/>
      <w:r w:rsidR="00722D34">
        <w:rPr>
          <w:rStyle w:val="a4"/>
          <w:color w:val="000000"/>
        </w:rPr>
        <w:t>мно</w:t>
      </w:r>
      <w:r>
        <w:rPr>
          <w:rStyle w:val="a4"/>
          <w:color w:val="000000"/>
        </w:rPr>
        <w:t>ногоквартирного</w:t>
      </w:r>
      <w:proofErr w:type="spellEnd"/>
      <w:r>
        <w:rPr>
          <w:rStyle w:val="a4"/>
          <w:color w:val="000000"/>
        </w:rPr>
        <w:t xml:space="preserve"> дома.</w:t>
      </w:r>
    </w:p>
    <w:p w:rsidR="005820FF" w:rsidRDefault="005820FF">
      <w:pPr>
        <w:pStyle w:val="a5"/>
        <w:numPr>
          <w:ilvl w:val="0"/>
          <w:numId w:val="14"/>
        </w:numPr>
        <w:shd w:val="clear" w:color="auto" w:fill="auto"/>
        <w:tabs>
          <w:tab w:val="left" w:pos="1279"/>
        </w:tabs>
        <w:spacing w:after="157" w:line="226" w:lineRule="exact"/>
        <w:ind w:left="60" w:right="80" w:firstLine="700"/>
        <w:jc w:val="both"/>
      </w:pPr>
      <w:r>
        <w:rPr>
          <w:rStyle w:val="a4"/>
          <w:color w:val="000000"/>
        </w:rPr>
        <w:t>Неиспользование помещений не является основанием невнесения платы за услуги по Договору. При временном отсутствии Собственника внесение платы за отдельные виды комму</w:t>
      </w:r>
      <w:r w:rsidR="00722D34">
        <w:rPr>
          <w:rStyle w:val="a4"/>
          <w:color w:val="000000"/>
        </w:rPr>
        <w:t>нальных услуг, рассчитываемой</w:t>
      </w:r>
      <w:r>
        <w:rPr>
          <w:rStyle w:val="a4"/>
          <w:color w:val="000000"/>
        </w:rPr>
        <w:t>,</w:t>
      </w:r>
      <w:r w:rsidR="00722D34">
        <w:rPr>
          <w:rStyle w:val="a4"/>
          <w:color w:val="000000"/>
        </w:rPr>
        <w:t xml:space="preserve"> и</w:t>
      </w:r>
      <w:r>
        <w:rPr>
          <w:rStyle w:val="a4"/>
          <w:color w:val="000000"/>
        </w:rPr>
        <w:t>сходя из нормативов потребления, осуществляется с учетом перерасчета платежей за период временного отсутствия Собственника в порядке, утверждаемом Правительством Российской Федерации</w:t>
      </w:r>
      <w:r w:rsidR="00722D34">
        <w:rPr>
          <w:rStyle w:val="a4"/>
          <w:color w:val="000000"/>
        </w:rPr>
        <w:t>.</w:t>
      </w:r>
      <w:r>
        <w:rPr>
          <w:rStyle w:val="a4"/>
          <w:color w:val="000000"/>
        </w:rPr>
        <w:t xml:space="preserve"> Перерасчет платы по услуге "управление" не производится.</w:t>
      </w:r>
    </w:p>
    <w:p w:rsidR="005820FF" w:rsidRDefault="005820FF">
      <w:pPr>
        <w:pStyle w:val="20"/>
        <w:shd w:val="clear" w:color="auto" w:fill="auto"/>
        <w:spacing w:before="0" w:after="44" w:line="180" w:lineRule="exact"/>
      </w:pPr>
      <w:r>
        <w:rPr>
          <w:rStyle w:val="2"/>
          <w:b/>
          <w:bCs/>
          <w:color w:val="000000"/>
        </w:rPr>
        <w:t>6. Ответственности сторон</w:t>
      </w:r>
    </w:p>
    <w:p w:rsidR="005820FF" w:rsidRDefault="005820FF">
      <w:pPr>
        <w:pStyle w:val="a5"/>
        <w:numPr>
          <w:ilvl w:val="0"/>
          <w:numId w:val="15"/>
        </w:numPr>
        <w:shd w:val="clear" w:color="auto" w:fill="auto"/>
        <w:tabs>
          <w:tab w:val="left" w:pos="1193"/>
        </w:tabs>
        <w:ind w:left="60" w:right="80" w:firstLine="700"/>
        <w:jc w:val="both"/>
      </w:pPr>
      <w:r>
        <w:rPr>
          <w:rStyle w:val="a4"/>
          <w:color w:val="000000"/>
        </w:rPr>
        <w:t>Управляющая компания несет ответственность за ущерб, причиненный многоквартирному дому в результате ее действий или бездействия, в размере действительного причиненного ущерба.</w:t>
      </w:r>
    </w:p>
    <w:p w:rsidR="00DF7EFF" w:rsidRDefault="00DF7EFF" w:rsidP="00DF7EFF">
      <w:pPr>
        <w:pStyle w:val="a5"/>
        <w:numPr>
          <w:ilvl w:val="0"/>
          <w:numId w:val="15"/>
        </w:numPr>
        <w:shd w:val="clear" w:color="auto" w:fill="auto"/>
        <w:tabs>
          <w:tab w:val="left" w:pos="1120"/>
        </w:tabs>
        <w:ind w:left="60" w:firstLine="700"/>
        <w:jc w:val="both"/>
      </w:pPr>
      <w:r>
        <w:rPr>
          <w:rStyle w:val="a4"/>
          <w:color w:val="000000"/>
        </w:rPr>
        <w:t xml:space="preserve">Управляющая компания не несет ответственности за все виды ущерба, возникшие не по ее вине или не </w:t>
      </w:r>
      <w:proofErr w:type="gramStart"/>
      <w:r>
        <w:rPr>
          <w:rStyle w:val="a4"/>
          <w:color w:val="000000"/>
        </w:rPr>
        <w:t>по</w:t>
      </w:r>
      <w:proofErr w:type="gramEnd"/>
    </w:p>
    <w:p w:rsidR="00DF7EFF" w:rsidRDefault="00DF7EFF" w:rsidP="00DF7EFF">
      <w:pPr>
        <w:pStyle w:val="a5"/>
        <w:shd w:val="clear" w:color="auto" w:fill="auto"/>
        <w:ind w:left="60"/>
        <w:jc w:val="both"/>
      </w:pPr>
      <w:r>
        <w:rPr>
          <w:rStyle w:val="a4"/>
          <w:color w:val="000000"/>
        </w:rPr>
        <w:t>вине ее работников.</w:t>
      </w:r>
    </w:p>
    <w:p w:rsidR="00DF7EFF" w:rsidRDefault="00DF7EFF" w:rsidP="00DF7EFF">
      <w:pPr>
        <w:pStyle w:val="a5"/>
        <w:numPr>
          <w:ilvl w:val="0"/>
          <w:numId w:val="15"/>
        </w:numPr>
        <w:shd w:val="clear" w:color="auto" w:fill="auto"/>
        <w:tabs>
          <w:tab w:val="left" w:pos="1164"/>
        </w:tabs>
        <w:ind w:left="60" w:right="80" w:firstLine="70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Ответственность по сделкам, совершенным Управляющей компанией со сторонними организациями, </w:t>
      </w:r>
      <w:r>
        <w:rPr>
          <w:rStyle w:val="a4"/>
          <w:color w:val="000000"/>
          <w:lang w:eastAsia="en-US"/>
        </w:rPr>
        <w:t>само</w:t>
      </w:r>
      <w:r>
        <w:rPr>
          <w:rStyle w:val="a4"/>
          <w:color w:val="000000"/>
        </w:rPr>
        <w:t>стоятельно несет Управляющая компания.</w:t>
      </w:r>
    </w:p>
    <w:p w:rsidR="00DF7EFF" w:rsidRPr="004429FE" w:rsidRDefault="00DF7EFF" w:rsidP="00DF7EFF">
      <w:pPr>
        <w:pStyle w:val="a5"/>
        <w:numPr>
          <w:ilvl w:val="0"/>
          <w:numId w:val="15"/>
        </w:numPr>
        <w:shd w:val="clear" w:color="auto" w:fill="auto"/>
        <w:tabs>
          <w:tab w:val="left" w:pos="1154"/>
        </w:tabs>
        <w:ind w:left="60" w:firstLine="700"/>
        <w:jc w:val="both"/>
      </w:pPr>
      <w:r w:rsidRPr="004429FE">
        <w:rPr>
          <w:rStyle w:val="a4"/>
        </w:rPr>
        <w:t>В случае нарушения Собственником сроков внесения платежей, установленных разделом 5 Договора,</w:t>
      </w:r>
    </w:p>
    <w:p w:rsidR="00DF7EFF" w:rsidRDefault="00DF7EFF" w:rsidP="00093B54">
      <w:pPr>
        <w:pStyle w:val="a5"/>
        <w:shd w:val="clear" w:color="auto" w:fill="auto"/>
        <w:tabs>
          <w:tab w:val="left" w:pos="1120"/>
        </w:tabs>
        <w:jc w:val="both"/>
        <w:rPr>
          <w:rStyle w:val="a4"/>
          <w:color w:val="000000"/>
        </w:rPr>
        <w:sectPr w:rsidR="00DF7EFF" w:rsidSect="006A3774">
          <w:pgSz w:w="11909" w:h="16838"/>
          <w:pgMar w:top="227" w:right="284" w:bottom="227" w:left="284" w:header="0" w:footer="6" w:gutter="0"/>
          <w:cols w:space="720"/>
          <w:noEndnote/>
          <w:docGrid w:linePitch="360"/>
        </w:sectPr>
      </w:pPr>
      <w:r w:rsidRPr="004429FE">
        <w:rPr>
          <w:rStyle w:val="a4"/>
        </w:rPr>
        <w:t xml:space="preserve">Управляющая компания </w:t>
      </w:r>
      <w:r w:rsidR="009D45D4">
        <w:rPr>
          <w:rStyle w:val="a4"/>
        </w:rPr>
        <w:t>в соответствии с действующим законодательством</w:t>
      </w:r>
      <w:r w:rsidR="00093B54">
        <w:rPr>
          <w:rStyle w:val="a4"/>
        </w:rPr>
        <w:t xml:space="preserve"> РФ </w:t>
      </w:r>
      <w:r w:rsidRPr="004429FE">
        <w:rPr>
          <w:rStyle w:val="a4"/>
        </w:rPr>
        <w:t>вправе вз</w:t>
      </w:r>
      <w:r w:rsidR="00093B54">
        <w:rPr>
          <w:rStyle w:val="a4"/>
        </w:rPr>
        <w:t>ыскать с него пени в размере 1/</w:t>
      </w:r>
      <w:r w:rsidRPr="004429FE">
        <w:rPr>
          <w:rStyle w:val="a4"/>
        </w:rPr>
        <w:t>30</w:t>
      </w:r>
      <w:r w:rsidR="00093B54">
        <w:rPr>
          <w:rStyle w:val="a4"/>
        </w:rPr>
        <w:t>0</w:t>
      </w:r>
      <w:r w:rsidRPr="004429FE">
        <w:rPr>
          <w:rStyle w:val="a4"/>
        </w:rPr>
        <w:t xml:space="preserve"> (одной трехсотой)</w:t>
      </w:r>
      <w:r w:rsidR="00093B54">
        <w:rPr>
          <w:rStyle w:val="a4"/>
        </w:rPr>
        <w:t xml:space="preserve"> либо 1/130(одной сто</w:t>
      </w:r>
      <w:r w:rsidR="009D45D4">
        <w:rPr>
          <w:rStyle w:val="a4"/>
        </w:rPr>
        <w:t xml:space="preserve"> </w:t>
      </w:r>
      <w:r w:rsidR="00093B54">
        <w:rPr>
          <w:rStyle w:val="a4"/>
        </w:rPr>
        <w:t>тридцатой) учетной ставки рефинансирования</w:t>
      </w:r>
    </w:p>
    <w:p w:rsidR="005820FF" w:rsidRPr="004429FE" w:rsidRDefault="005820FF" w:rsidP="00093B54">
      <w:pPr>
        <w:pStyle w:val="a5"/>
        <w:shd w:val="clear" w:color="auto" w:fill="auto"/>
        <w:ind w:right="80"/>
        <w:jc w:val="both"/>
      </w:pPr>
      <w:r w:rsidRPr="004429FE">
        <w:rPr>
          <w:rStyle w:val="a4"/>
        </w:rPr>
        <w:lastRenderedPageBreak/>
        <w:t>Центрального банка Российской Федерации за каждый день просрочки платежа со следующего д</w:t>
      </w:r>
      <w:r w:rsidR="00722D34" w:rsidRPr="004429FE">
        <w:rPr>
          <w:rStyle w:val="a4"/>
        </w:rPr>
        <w:t>ня после</w:t>
      </w:r>
      <w:r w:rsidRPr="004429FE">
        <w:rPr>
          <w:rStyle w:val="a4"/>
        </w:rPr>
        <w:t xml:space="preserve"> наступления установленного срока оплаты по день фактической выплаты включительно. Размер пени</w:t>
      </w:r>
    </w:p>
    <w:p w:rsidR="005820FF" w:rsidRPr="004429FE" w:rsidRDefault="00722D34">
      <w:pPr>
        <w:pStyle w:val="a5"/>
        <w:shd w:val="clear" w:color="auto" w:fill="auto"/>
        <w:ind w:left="60" w:right="80"/>
        <w:jc w:val="both"/>
      </w:pPr>
      <w:r w:rsidRPr="004429FE">
        <w:rPr>
          <w:rStyle w:val="a4"/>
        </w:rPr>
        <w:t>указывается</w:t>
      </w:r>
      <w:r w:rsidR="005820FF" w:rsidRPr="004429FE">
        <w:rPr>
          <w:rStyle w:val="a4"/>
        </w:rPr>
        <w:t xml:space="preserve"> в счете, ежемесячно выставляемом Управляющей компанией, и подлежит уплате Собственником </w:t>
      </w:r>
      <w:r w:rsidRPr="004429FE">
        <w:rPr>
          <w:rStyle w:val="a4"/>
        </w:rPr>
        <w:t>одно</w:t>
      </w:r>
      <w:r w:rsidR="005820FF" w:rsidRPr="004429FE">
        <w:rPr>
          <w:rStyle w:val="a4"/>
        </w:rPr>
        <w:t>временно с оплатой услуг в соответствии с разделом 5 Договора.</w:t>
      </w:r>
    </w:p>
    <w:p w:rsidR="005820FF" w:rsidRDefault="005820FF" w:rsidP="00F6122A">
      <w:pPr>
        <w:pStyle w:val="a5"/>
        <w:numPr>
          <w:ilvl w:val="0"/>
          <w:numId w:val="15"/>
        </w:numPr>
        <w:shd w:val="clear" w:color="auto" w:fill="auto"/>
        <w:tabs>
          <w:tab w:val="left" w:pos="1255"/>
        </w:tabs>
        <w:ind w:left="60" w:right="80" w:firstLine="700"/>
        <w:jc w:val="both"/>
      </w:pPr>
      <w:r>
        <w:rPr>
          <w:rStyle w:val="a4"/>
          <w:color w:val="000000"/>
        </w:rPr>
        <w:t>При нарушении Собственником обязательств, предусмотренн</w:t>
      </w:r>
      <w:r w:rsidR="00722D34">
        <w:rPr>
          <w:rStyle w:val="a4"/>
          <w:color w:val="000000"/>
        </w:rPr>
        <w:t xml:space="preserve">ых Договором, </w:t>
      </w:r>
      <w:proofErr w:type="gramStart"/>
      <w:r w:rsidR="00722D34">
        <w:rPr>
          <w:rStyle w:val="a4"/>
          <w:color w:val="000000"/>
        </w:rPr>
        <w:t>последний</w:t>
      </w:r>
      <w:proofErr w:type="gramEnd"/>
      <w:r w:rsidR="00722D34">
        <w:rPr>
          <w:rStyle w:val="a4"/>
          <w:color w:val="000000"/>
        </w:rPr>
        <w:t xml:space="preserve"> несет ответственность</w:t>
      </w:r>
      <w:r>
        <w:rPr>
          <w:rStyle w:val="a4"/>
          <w:color w:val="000000"/>
        </w:rPr>
        <w:t xml:space="preserve"> перед Управляющей компанией и третьими лицами за все последствия, возникшие в результате</w:t>
      </w:r>
    </w:p>
    <w:p w:rsidR="005820FF" w:rsidRDefault="00722D34" w:rsidP="00F6122A">
      <w:pPr>
        <w:pStyle w:val="a5"/>
        <w:shd w:val="clear" w:color="auto" w:fill="auto"/>
        <w:tabs>
          <w:tab w:val="left" w:pos="142"/>
          <w:tab w:val="left" w:pos="1255"/>
        </w:tabs>
        <w:ind w:left="60"/>
        <w:jc w:val="both"/>
      </w:pPr>
      <w:r>
        <w:rPr>
          <w:rStyle w:val="a4"/>
          <w:color w:val="000000"/>
        </w:rPr>
        <w:t>каких</w:t>
      </w:r>
      <w:r w:rsidR="005820FF">
        <w:rPr>
          <w:rStyle w:val="a4"/>
          <w:color w:val="000000"/>
        </w:rPr>
        <w:t>-</w:t>
      </w:r>
      <w:r>
        <w:rPr>
          <w:rStyle w:val="a4"/>
          <w:color w:val="000000"/>
        </w:rPr>
        <w:t>либо</w:t>
      </w:r>
      <w:r w:rsidR="005820FF">
        <w:rPr>
          <w:rStyle w:val="a4"/>
          <w:color w:val="000000"/>
        </w:rPr>
        <w:t xml:space="preserve"> аварийных и иных ситуаций.</w:t>
      </w:r>
    </w:p>
    <w:p w:rsidR="005820FF" w:rsidRDefault="005820FF">
      <w:pPr>
        <w:pStyle w:val="a5"/>
        <w:numPr>
          <w:ilvl w:val="0"/>
          <w:numId w:val="15"/>
        </w:numPr>
        <w:shd w:val="clear" w:color="auto" w:fill="auto"/>
        <w:tabs>
          <w:tab w:val="left" w:pos="1222"/>
        </w:tabs>
        <w:ind w:left="60" w:right="80" w:firstLine="700"/>
        <w:jc w:val="both"/>
      </w:pPr>
      <w:r>
        <w:rPr>
          <w:rStyle w:val="a4"/>
          <w:color w:val="000000"/>
        </w:rPr>
        <w:t>При выявлении Управляющей компанией факта проживания в</w:t>
      </w:r>
      <w:r w:rsidR="00722D34">
        <w:rPr>
          <w:rStyle w:val="a4"/>
          <w:color w:val="000000"/>
        </w:rPr>
        <w:t xml:space="preserve"> квартире Собственника лиц, не за</w:t>
      </w:r>
      <w:r>
        <w:rPr>
          <w:rStyle w:val="a4"/>
          <w:color w:val="000000"/>
        </w:rPr>
        <w:t xml:space="preserve">регистрированных в установленном порядке, и невнесения за них платы по Договору, Управляющая компания </w:t>
      </w:r>
      <w:r w:rsidR="00A5063F">
        <w:rPr>
          <w:rStyle w:val="a4"/>
          <w:color w:val="000000"/>
        </w:rPr>
        <w:t>после</w:t>
      </w:r>
      <w:r>
        <w:rPr>
          <w:rStyle w:val="a4"/>
          <w:color w:val="000000"/>
        </w:rPr>
        <w:t xml:space="preserve"> соответствующей проверки, составления акта и предупреждения Собственника, вправе в судебном порядке </w:t>
      </w:r>
      <w:r w:rsidR="00A5063F">
        <w:rPr>
          <w:rStyle w:val="a4"/>
          <w:color w:val="000000"/>
        </w:rPr>
        <w:t>взыскать</w:t>
      </w:r>
      <w:r>
        <w:rPr>
          <w:rStyle w:val="a4"/>
          <w:color w:val="000000"/>
        </w:rPr>
        <w:t xml:space="preserve"> с него понесенные убытки.</w:t>
      </w:r>
    </w:p>
    <w:p w:rsidR="005820FF" w:rsidRDefault="00A5063F" w:rsidP="00A5063F">
      <w:pPr>
        <w:pStyle w:val="a5"/>
        <w:shd w:val="clear" w:color="auto" w:fill="auto"/>
        <w:tabs>
          <w:tab w:val="left" w:pos="1126"/>
        </w:tabs>
        <w:ind w:right="80" w:firstLine="760"/>
        <w:jc w:val="both"/>
      </w:pPr>
      <w:r>
        <w:rPr>
          <w:rStyle w:val="a4"/>
          <w:color w:val="000000"/>
        </w:rPr>
        <w:t xml:space="preserve">6.7. </w:t>
      </w:r>
      <w:r w:rsidR="005820FF">
        <w:rPr>
          <w:rStyle w:val="a4"/>
          <w:color w:val="000000"/>
        </w:rPr>
        <w:t>В случае</w:t>
      </w:r>
      <w:proofErr w:type="gramStart"/>
      <w:r w:rsidR="005820FF">
        <w:rPr>
          <w:rStyle w:val="a4"/>
          <w:color w:val="000000"/>
        </w:rPr>
        <w:t>,</w:t>
      </w:r>
      <w:proofErr w:type="gramEnd"/>
      <w:r w:rsidR="005820FF">
        <w:rPr>
          <w:rStyle w:val="a4"/>
          <w:color w:val="000000"/>
        </w:rPr>
        <w:t xml:space="preserve"> если Собственник своевременно не уведомил Управляющую компанию о смене Собственника и не представил подтверждающие документы, то обязательства по Договору сохраняются за Собственником, с которым </w:t>
      </w:r>
      <w:r>
        <w:rPr>
          <w:rStyle w:val="a4"/>
          <w:color w:val="000000"/>
        </w:rPr>
        <w:t>заключен</w:t>
      </w:r>
      <w:r w:rsidR="005820FF">
        <w:rPr>
          <w:rStyle w:val="a4"/>
          <w:color w:val="000000"/>
        </w:rPr>
        <w:t xml:space="preserve"> Договор, до дня предоставления вышеперечисленных сведений.</w:t>
      </w:r>
    </w:p>
    <w:p w:rsidR="005820FF" w:rsidRDefault="005820FF">
      <w:pPr>
        <w:pStyle w:val="a5"/>
        <w:numPr>
          <w:ilvl w:val="0"/>
          <w:numId w:val="16"/>
        </w:numPr>
        <w:shd w:val="clear" w:color="auto" w:fill="auto"/>
        <w:tabs>
          <w:tab w:val="left" w:pos="1150"/>
        </w:tabs>
        <w:ind w:left="60" w:right="80" w:firstLine="700"/>
        <w:jc w:val="both"/>
      </w:pPr>
      <w:r>
        <w:rPr>
          <w:rStyle w:val="a4"/>
          <w:color w:val="000000"/>
        </w:rPr>
        <w:t>Собственник несет ответственность за нарушение требований пожарной безопасности в соответствии с де</w:t>
      </w:r>
      <w:r w:rsidR="00A5063F">
        <w:rPr>
          <w:rStyle w:val="a4"/>
          <w:color w:val="000000"/>
        </w:rPr>
        <w:t>йству</w:t>
      </w:r>
      <w:r>
        <w:rPr>
          <w:rStyle w:val="a4"/>
          <w:color w:val="000000"/>
        </w:rPr>
        <w:t>ющим законодательством.</w:t>
      </w:r>
    </w:p>
    <w:p w:rsidR="005820FF" w:rsidRDefault="005820FF">
      <w:pPr>
        <w:pStyle w:val="a5"/>
        <w:numPr>
          <w:ilvl w:val="0"/>
          <w:numId w:val="16"/>
        </w:numPr>
        <w:shd w:val="clear" w:color="auto" w:fill="auto"/>
        <w:tabs>
          <w:tab w:val="left" w:pos="1150"/>
        </w:tabs>
        <w:ind w:left="60" w:right="80" w:firstLine="700"/>
        <w:jc w:val="both"/>
      </w:pPr>
      <w:r>
        <w:rPr>
          <w:rStyle w:val="a4"/>
          <w:color w:val="000000"/>
        </w:rPr>
        <w:t xml:space="preserve">Управляющая компания несет ответственность за организацию и соответствие предоставляемых услуг в </w:t>
      </w:r>
      <w:r w:rsidR="006D1A06">
        <w:rPr>
          <w:rStyle w:val="a4"/>
          <w:color w:val="000000"/>
        </w:rPr>
        <w:t>соответствии с действующим зако</w:t>
      </w:r>
      <w:r>
        <w:rPr>
          <w:rStyle w:val="a4"/>
          <w:color w:val="000000"/>
        </w:rPr>
        <w:t>н</w:t>
      </w:r>
      <w:r w:rsidR="006D1A06">
        <w:rPr>
          <w:rStyle w:val="a4"/>
          <w:color w:val="000000"/>
        </w:rPr>
        <w:t>о</w:t>
      </w:r>
      <w:r>
        <w:rPr>
          <w:rStyle w:val="a4"/>
          <w:color w:val="000000"/>
        </w:rPr>
        <w:t>дательством.</w:t>
      </w:r>
    </w:p>
    <w:p w:rsidR="005820FF" w:rsidRDefault="006D1A06">
      <w:pPr>
        <w:pStyle w:val="a5"/>
        <w:shd w:val="clear" w:color="auto" w:fill="auto"/>
        <w:tabs>
          <w:tab w:val="left" w:pos="1284"/>
        </w:tabs>
        <w:ind w:left="60" w:right="80" w:firstLine="700"/>
        <w:jc w:val="both"/>
      </w:pPr>
      <w:r>
        <w:rPr>
          <w:rStyle w:val="a4"/>
          <w:color w:val="000000"/>
        </w:rPr>
        <w:t>6.10</w:t>
      </w:r>
      <w:r w:rsidR="005820FF">
        <w:rPr>
          <w:rStyle w:val="a4"/>
          <w:color w:val="000000"/>
        </w:rPr>
        <w:t>. В случае причинения убытков Собственник</w:t>
      </w:r>
      <w:r w:rsidR="00A5063F">
        <w:rPr>
          <w:rStyle w:val="a4"/>
          <w:color w:val="000000"/>
        </w:rPr>
        <w:t>у по вине</w:t>
      </w:r>
      <w:r w:rsidR="005820FF">
        <w:rPr>
          <w:rStyle w:val="a4"/>
          <w:color w:val="000000"/>
        </w:rPr>
        <w:t xml:space="preserve"> Управляющей компании последняя несет </w:t>
      </w:r>
      <w:r w:rsidR="00A5063F">
        <w:rPr>
          <w:rStyle w:val="a4"/>
          <w:color w:val="000000"/>
        </w:rPr>
        <w:t>отв</w:t>
      </w:r>
      <w:r w:rsidR="005820FF">
        <w:rPr>
          <w:rStyle w:val="a4"/>
          <w:color w:val="000000"/>
        </w:rPr>
        <w:t>ет</w:t>
      </w:r>
      <w:r w:rsidR="00A5063F">
        <w:rPr>
          <w:rStyle w:val="a4"/>
          <w:color w:val="000000"/>
        </w:rPr>
        <w:t>ст</w:t>
      </w:r>
      <w:r w:rsidR="005820FF">
        <w:rPr>
          <w:rStyle w:val="a4"/>
          <w:color w:val="000000"/>
        </w:rPr>
        <w:t>венность в соответствии с действующим законодател</w:t>
      </w:r>
      <w:r>
        <w:rPr>
          <w:rStyle w:val="a4"/>
          <w:color w:val="000000"/>
        </w:rPr>
        <w:t>ьством.</w:t>
      </w:r>
    </w:p>
    <w:p w:rsidR="005820FF" w:rsidRDefault="005820FF">
      <w:pPr>
        <w:pStyle w:val="a5"/>
        <w:numPr>
          <w:ilvl w:val="0"/>
          <w:numId w:val="17"/>
        </w:numPr>
        <w:shd w:val="clear" w:color="auto" w:fill="auto"/>
        <w:tabs>
          <w:tab w:val="left" w:pos="1284"/>
        </w:tabs>
        <w:ind w:left="60" w:right="80" w:firstLine="700"/>
        <w:jc w:val="both"/>
      </w:pPr>
      <w:r>
        <w:rPr>
          <w:rStyle w:val="a4"/>
          <w:color w:val="000000"/>
        </w:rPr>
        <w:t xml:space="preserve">В случае </w:t>
      </w:r>
      <w:proofErr w:type="gramStart"/>
      <w:r>
        <w:rPr>
          <w:rStyle w:val="a4"/>
          <w:color w:val="000000"/>
        </w:rPr>
        <w:t>истечения нормативного срока экспл</w:t>
      </w:r>
      <w:r w:rsidR="00A5063F">
        <w:rPr>
          <w:rStyle w:val="a4"/>
          <w:color w:val="000000"/>
        </w:rPr>
        <w:t>уатации общего</w:t>
      </w:r>
      <w:r>
        <w:rPr>
          <w:rStyle w:val="a4"/>
          <w:color w:val="000000"/>
        </w:rPr>
        <w:t xml:space="preserve"> имущества многоквартирного дома</w:t>
      </w:r>
      <w:proofErr w:type="gramEnd"/>
      <w:r>
        <w:rPr>
          <w:rStyle w:val="a4"/>
          <w:color w:val="000000"/>
        </w:rPr>
        <w:t xml:space="preserve"> </w:t>
      </w:r>
      <w:r w:rsidR="00A5063F">
        <w:rPr>
          <w:rStyle w:val="a4"/>
          <w:color w:val="000000"/>
        </w:rPr>
        <w:t>Управл</w:t>
      </w:r>
      <w:r>
        <w:rPr>
          <w:rStyle w:val="a4"/>
          <w:color w:val="000000"/>
        </w:rPr>
        <w:t>яющая компания не несет ответственности за качес</w:t>
      </w:r>
      <w:r w:rsidR="00A5063F">
        <w:rPr>
          <w:rStyle w:val="a4"/>
          <w:color w:val="000000"/>
        </w:rPr>
        <w:t>тво коммунальных</w:t>
      </w:r>
      <w:r>
        <w:rPr>
          <w:rStyle w:val="a4"/>
          <w:color w:val="000000"/>
        </w:rPr>
        <w:t xml:space="preserve"> услуг по параметрам, зависящим от</w:t>
      </w:r>
      <w:r w:rsidR="006D1A06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технического состояния эксплуатируемого оборудован</w:t>
      </w:r>
      <w:r w:rsidR="00A5063F">
        <w:rPr>
          <w:rStyle w:val="a4"/>
          <w:color w:val="000000"/>
        </w:rPr>
        <w:t>ия, качеств</w:t>
      </w:r>
      <w:r>
        <w:rPr>
          <w:rStyle w:val="a4"/>
          <w:color w:val="000000"/>
        </w:rPr>
        <w:t>о</w:t>
      </w:r>
      <w:r w:rsidR="00A5063F">
        <w:rPr>
          <w:rStyle w:val="a4"/>
          <w:color w:val="000000"/>
        </w:rPr>
        <w:t xml:space="preserve"> услуг по</w:t>
      </w:r>
      <w:r>
        <w:rPr>
          <w:rStyle w:val="a4"/>
          <w:color w:val="000000"/>
        </w:rPr>
        <w:t xml:space="preserve"> содержанию и текущему ремонту общего имущества многоквартирного дома.</w:t>
      </w:r>
    </w:p>
    <w:p w:rsidR="005820FF" w:rsidRDefault="005820FF">
      <w:pPr>
        <w:pStyle w:val="a5"/>
        <w:numPr>
          <w:ilvl w:val="0"/>
          <w:numId w:val="17"/>
        </w:numPr>
        <w:shd w:val="clear" w:color="auto" w:fill="auto"/>
        <w:tabs>
          <w:tab w:val="left" w:pos="1196"/>
          <w:tab w:val="right" w:pos="10206"/>
        </w:tabs>
        <w:ind w:left="20" w:firstLine="720"/>
        <w:jc w:val="both"/>
      </w:pPr>
      <w:r>
        <w:rPr>
          <w:rStyle w:val="a4"/>
          <w:color w:val="000000"/>
        </w:rPr>
        <w:t>Во всех остальных случаях нарушения свои</w:t>
      </w:r>
      <w:r w:rsidR="00A5063F">
        <w:rPr>
          <w:rStyle w:val="a4"/>
          <w:color w:val="000000"/>
        </w:rPr>
        <w:t xml:space="preserve">х обязательств по Договору </w:t>
      </w:r>
      <w:r>
        <w:rPr>
          <w:rStyle w:val="a4"/>
          <w:color w:val="000000"/>
        </w:rPr>
        <w:t xml:space="preserve"> Стороны несут ответственность</w:t>
      </w:r>
    </w:p>
    <w:p w:rsidR="005820FF" w:rsidRDefault="005820FF">
      <w:pPr>
        <w:pStyle w:val="a5"/>
        <w:shd w:val="clear" w:color="auto" w:fill="auto"/>
        <w:tabs>
          <w:tab w:val="right" w:pos="10206"/>
        </w:tabs>
        <w:spacing w:after="340"/>
        <w:ind w:left="20" w:right="20"/>
        <w:jc w:val="both"/>
      </w:pPr>
      <w:r>
        <w:rPr>
          <w:rStyle w:val="a4"/>
          <w:color w:val="000000"/>
        </w:rPr>
        <w:t>за неисполнение или ненадлежащее исполнение своих об</w:t>
      </w:r>
      <w:r w:rsidR="00A5063F">
        <w:rPr>
          <w:rStyle w:val="a4"/>
          <w:color w:val="000000"/>
        </w:rPr>
        <w:t>язательств по Договору</w:t>
      </w:r>
      <w:r>
        <w:rPr>
          <w:rStyle w:val="a4"/>
          <w:color w:val="000000"/>
        </w:rPr>
        <w:t xml:space="preserve"> в соответствии с действующим законодательством Российской Федерации.</w:t>
      </w:r>
    </w:p>
    <w:p w:rsidR="005820FF" w:rsidRPr="005C102F" w:rsidRDefault="005C102F" w:rsidP="005C102F">
      <w:pPr>
        <w:pStyle w:val="a5"/>
        <w:shd w:val="clear" w:color="auto" w:fill="auto"/>
        <w:tabs>
          <w:tab w:val="left" w:pos="197"/>
        </w:tabs>
        <w:spacing w:after="48" w:line="180" w:lineRule="exact"/>
        <w:jc w:val="center"/>
        <w:rPr>
          <w:b/>
        </w:rPr>
      </w:pPr>
      <w:r w:rsidRPr="005C102F">
        <w:rPr>
          <w:rStyle w:val="a4"/>
          <w:b/>
          <w:color w:val="000000"/>
        </w:rPr>
        <w:t>7.</w:t>
      </w:r>
      <w:r w:rsidR="005820FF" w:rsidRPr="005C102F">
        <w:rPr>
          <w:rStyle w:val="a4"/>
          <w:b/>
          <w:color w:val="000000"/>
        </w:rPr>
        <w:t xml:space="preserve">Особые </w:t>
      </w:r>
      <w:r w:rsidR="005820FF" w:rsidRPr="005C102F">
        <w:rPr>
          <w:rStyle w:val="6pt1"/>
          <w:b/>
          <w:color w:val="000000"/>
          <w:sz w:val="18"/>
          <w:szCs w:val="18"/>
        </w:rPr>
        <w:t>условия</w:t>
      </w:r>
    </w:p>
    <w:p w:rsidR="005820FF" w:rsidRDefault="005820FF">
      <w:pPr>
        <w:pStyle w:val="a5"/>
        <w:numPr>
          <w:ilvl w:val="0"/>
          <w:numId w:val="18"/>
        </w:numPr>
        <w:shd w:val="clear" w:color="auto" w:fill="auto"/>
        <w:tabs>
          <w:tab w:val="left" w:pos="1119"/>
        </w:tabs>
        <w:spacing w:line="226" w:lineRule="exact"/>
        <w:ind w:left="20" w:right="20" w:firstLine="720"/>
        <w:jc w:val="both"/>
      </w:pPr>
      <w:r>
        <w:rPr>
          <w:rStyle w:val="a4"/>
          <w:color w:val="000000"/>
        </w:rPr>
        <w:t>Все споры, возникшие из Договора или в связи с ним</w:t>
      </w:r>
      <w:r w:rsidR="00A5063F">
        <w:rPr>
          <w:rStyle w:val="a4"/>
          <w:color w:val="000000"/>
        </w:rPr>
        <w:t>,</w:t>
      </w:r>
      <w:r>
        <w:rPr>
          <w:rStyle w:val="a4"/>
          <w:color w:val="000000"/>
        </w:rPr>
        <w:t xml:space="preserve"> разрешаются сторонами путем переговоров. В случае</w:t>
      </w:r>
      <w:proofErr w:type="gramStart"/>
      <w:r>
        <w:rPr>
          <w:rStyle w:val="a4"/>
          <w:color w:val="000000"/>
        </w:rPr>
        <w:t>,</w:t>
      </w:r>
      <w:proofErr w:type="gramEnd"/>
      <w:r>
        <w:rPr>
          <w:rStyle w:val="a4"/>
          <w:color w:val="000000"/>
        </w:rPr>
        <w:t xml:space="preserve">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820FF" w:rsidRDefault="005820FF">
      <w:pPr>
        <w:pStyle w:val="a5"/>
        <w:numPr>
          <w:ilvl w:val="0"/>
          <w:numId w:val="18"/>
        </w:numPr>
        <w:shd w:val="clear" w:color="auto" w:fill="auto"/>
        <w:tabs>
          <w:tab w:val="left" w:pos="1114"/>
        </w:tabs>
        <w:spacing w:line="226" w:lineRule="exact"/>
        <w:ind w:left="20" w:right="20" w:firstLine="720"/>
        <w:jc w:val="both"/>
      </w:pPr>
      <w:r>
        <w:rPr>
          <w:rStyle w:val="a4"/>
          <w:color w:val="000000"/>
        </w:rPr>
        <w:t>Претензии (жалобы) на несоблюдение условий Договора предъявляются Собственником в письменном виде и подлежат обязательной регистрации в Управляющей компании.</w:t>
      </w:r>
    </w:p>
    <w:p w:rsidR="005820FF" w:rsidRDefault="005820FF">
      <w:pPr>
        <w:pStyle w:val="a5"/>
        <w:numPr>
          <w:ilvl w:val="0"/>
          <w:numId w:val="18"/>
        </w:numPr>
        <w:shd w:val="clear" w:color="auto" w:fill="auto"/>
        <w:tabs>
          <w:tab w:val="left" w:pos="1129"/>
        </w:tabs>
        <w:spacing w:after="97" w:line="226" w:lineRule="exact"/>
        <w:ind w:left="20" w:right="20" w:firstLine="720"/>
        <w:jc w:val="both"/>
      </w:pPr>
      <w:r>
        <w:rPr>
          <w:rStyle w:val="a4"/>
          <w:color w:val="000000"/>
        </w:rPr>
        <w:t>Претензии (жалобы) могут быть предъявлены Собственником в течение 2-х недель от даты, когда он узнал или должен был узнать о нарушении его прав. Претензии (жалобы), предъявленные по истечении данного срока, Управляющая компания не рассматривает.</w:t>
      </w:r>
    </w:p>
    <w:p w:rsidR="005820FF" w:rsidRDefault="005C102F" w:rsidP="005C102F">
      <w:pPr>
        <w:pStyle w:val="20"/>
        <w:shd w:val="clear" w:color="auto" w:fill="auto"/>
        <w:tabs>
          <w:tab w:val="left" w:pos="197"/>
        </w:tabs>
        <w:spacing w:before="0" w:after="34" w:line="180" w:lineRule="exact"/>
      </w:pPr>
      <w:r>
        <w:rPr>
          <w:rStyle w:val="2"/>
          <w:b/>
          <w:bCs/>
          <w:color w:val="000000"/>
        </w:rPr>
        <w:t>8.</w:t>
      </w:r>
      <w:r w:rsidR="005820FF">
        <w:rPr>
          <w:rStyle w:val="2"/>
          <w:b/>
          <w:bCs/>
          <w:color w:val="000000"/>
        </w:rPr>
        <w:t>Форс-мажор</w:t>
      </w:r>
    </w:p>
    <w:p w:rsidR="005820FF" w:rsidRDefault="005820FF">
      <w:pPr>
        <w:pStyle w:val="a5"/>
        <w:numPr>
          <w:ilvl w:val="0"/>
          <w:numId w:val="19"/>
        </w:numPr>
        <w:shd w:val="clear" w:color="auto" w:fill="auto"/>
        <w:tabs>
          <w:tab w:val="left" w:pos="1110"/>
        </w:tabs>
        <w:ind w:left="20" w:right="20" w:firstLine="720"/>
        <w:jc w:val="both"/>
      </w:pPr>
      <w:r>
        <w:rPr>
          <w:rStyle w:val="a4"/>
          <w:color w:val="000000"/>
        </w:rPr>
        <w:t>При возникновении обстоятельств, которые делают полностью или частично невозможным выполнение Договора одной из сторон, а именно пожар, стихийное бедствие, военные действия всех видов, изменение действующего законодательства и другие возможные обстоятельства непреодолимой силы, не зависящие от сторон, сроки выполнения обязатель</w:t>
      </w:r>
      <w:proofErr w:type="gramStart"/>
      <w:r>
        <w:rPr>
          <w:rStyle w:val="a4"/>
          <w:color w:val="000000"/>
        </w:rPr>
        <w:t>ств пр</w:t>
      </w:r>
      <w:proofErr w:type="gramEnd"/>
      <w:r>
        <w:rPr>
          <w:rStyle w:val="a4"/>
          <w:color w:val="000000"/>
        </w:rPr>
        <w:t>одлеваются на то время, в течение которого действуют эти обстоятельства,</w:t>
      </w:r>
    </w:p>
    <w:p w:rsidR="005820FF" w:rsidRDefault="005820FF">
      <w:pPr>
        <w:pStyle w:val="a5"/>
        <w:numPr>
          <w:ilvl w:val="0"/>
          <w:numId w:val="19"/>
        </w:numPr>
        <w:shd w:val="clear" w:color="auto" w:fill="auto"/>
        <w:tabs>
          <w:tab w:val="left" w:pos="1134"/>
        </w:tabs>
        <w:ind w:left="20" w:right="20" w:firstLine="720"/>
        <w:jc w:val="both"/>
      </w:pPr>
      <w:r>
        <w:rPr>
          <w:rStyle w:val="a4"/>
          <w:color w:val="000000"/>
        </w:rPr>
        <w:t>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5820FF" w:rsidRPr="005C102F" w:rsidRDefault="005820FF">
      <w:pPr>
        <w:pStyle w:val="a5"/>
        <w:numPr>
          <w:ilvl w:val="0"/>
          <w:numId w:val="19"/>
        </w:numPr>
        <w:shd w:val="clear" w:color="auto" w:fill="auto"/>
        <w:tabs>
          <w:tab w:val="left" w:pos="1196"/>
        </w:tabs>
        <w:spacing w:after="100"/>
        <w:ind w:left="20" w:right="20" w:firstLine="720"/>
        <w:jc w:val="both"/>
        <w:rPr>
          <w:rStyle w:val="a4"/>
        </w:rPr>
      </w:pPr>
      <w:r>
        <w:rPr>
          <w:rStyle w:val="a4"/>
          <w:color w:val="000000"/>
        </w:rPr>
        <w:t>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5C102F" w:rsidRDefault="005C102F" w:rsidP="005C102F">
      <w:pPr>
        <w:pStyle w:val="a5"/>
        <w:shd w:val="clear" w:color="auto" w:fill="auto"/>
        <w:tabs>
          <w:tab w:val="left" w:pos="1196"/>
        </w:tabs>
        <w:spacing w:after="100"/>
        <w:ind w:left="740" w:right="20"/>
        <w:jc w:val="both"/>
      </w:pPr>
    </w:p>
    <w:p w:rsidR="005820FF" w:rsidRDefault="005C102F" w:rsidP="005C102F">
      <w:pPr>
        <w:pStyle w:val="20"/>
        <w:shd w:val="clear" w:color="auto" w:fill="auto"/>
        <w:tabs>
          <w:tab w:val="left" w:pos="197"/>
        </w:tabs>
        <w:spacing w:before="0" w:after="39" w:line="180" w:lineRule="exact"/>
      </w:pPr>
      <w:r>
        <w:rPr>
          <w:rStyle w:val="2"/>
          <w:b/>
          <w:bCs/>
          <w:color w:val="000000"/>
        </w:rPr>
        <w:t xml:space="preserve">9. </w:t>
      </w:r>
      <w:r w:rsidR="005820FF">
        <w:rPr>
          <w:rStyle w:val="2"/>
          <w:b/>
          <w:bCs/>
          <w:color w:val="000000"/>
        </w:rPr>
        <w:t>Срок действия Договора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167"/>
        </w:tabs>
        <w:ind w:left="20" w:right="20" w:firstLine="720"/>
        <w:jc w:val="both"/>
      </w:pPr>
      <w:r>
        <w:rPr>
          <w:rStyle w:val="a4"/>
          <w:color w:val="000000"/>
        </w:rPr>
        <w:t>Договор является публичным Договором в соответствии со статьей 426 Гражданского кодекса Российской Федерации.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090"/>
        </w:tabs>
        <w:ind w:left="20" w:right="20" w:firstLine="720"/>
        <w:jc w:val="both"/>
      </w:pPr>
      <w:r>
        <w:rPr>
          <w:rStyle w:val="a4"/>
          <w:color w:val="000000"/>
        </w:rPr>
        <w:t>Договор заключен на срок:</w:t>
      </w:r>
      <w:r w:rsidR="006D1A06">
        <w:rPr>
          <w:rStyle w:val="a4"/>
          <w:color w:val="000000"/>
        </w:rPr>
        <w:t xml:space="preserve"> пять лет</w:t>
      </w:r>
      <w:r>
        <w:rPr>
          <w:rStyle w:val="a6"/>
          <w:color w:val="000000"/>
        </w:rPr>
        <w:t xml:space="preserve">. </w:t>
      </w:r>
      <w:r>
        <w:rPr>
          <w:rStyle w:val="a4"/>
          <w:color w:val="000000"/>
        </w:rPr>
        <w:t xml:space="preserve">Начало действия Договора с </w:t>
      </w:r>
      <w:r w:rsidR="00340BB0">
        <w:rPr>
          <w:rStyle w:val="a6"/>
          <w:color w:val="000000"/>
        </w:rPr>
        <w:t xml:space="preserve">01 </w:t>
      </w:r>
      <w:r w:rsidR="0078324F">
        <w:rPr>
          <w:rStyle w:val="a6"/>
          <w:color w:val="000000"/>
        </w:rPr>
        <w:t>____________</w:t>
      </w:r>
      <w:r w:rsidR="006D1A06">
        <w:rPr>
          <w:rStyle w:val="a6"/>
          <w:color w:val="000000"/>
        </w:rPr>
        <w:t xml:space="preserve"> 201</w:t>
      </w:r>
      <w:r w:rsidR="0078324F">
        <w:rPr>
          <w:rStyle w:val="a6"/>
          <w:color w:val="000000"/>
        </w:rPr>
        <w:t>7</w:t>
      </w:r>
      <w:r w:rsidR="006D1A06">
        <w:rPr>
          <w:rStyle w:val="a6"/>
          <w:color w:val="000000"/>
        </w:rPr>
        <w:t xml:space="preserve"> года.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090"/>
        </w:tabs>
        <w:ind w:left="20" w:right="20" w:firstLine="720"/>
        <w:jc w:val="both"/>
      </w:pPr>
      <w:r>
        <w:rPr>
          <w:rStyle w:val="a4"/>
          <w:color w:val="000000"/>
        </w:rPr>
        <w:t xml:space="preserve">Договор может быть досрочно расторгнут </w:t>
      </w:r>
      <w:proofErr w:type="gramStart"/>
      <w:r>
        <w:rPr>
          <w:rStyle w:val="a4"/>
          <w:color w:val="000000"/>
        </w:rPr>
        <w:t>в соответствии с действующим законодательством при условии письменного извещения Собственниками многоквартирного дома Управляющей компании за два месяца до даты</w:t>
      </w:r>
      <w:proofErr w:type="gramEnd"/>
      <w:r>
        <w:rPr>
          <w:rStyle w:val="a4"/>
          <w:color w:val="000000"/>
        </w:rPr>
        <w:t xml:space="preserve"> расторжения.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110"/>
        </w:tabs>
        <w:ind w:left="20" w:right="20" w:firstLine="720"/>
        <w:jc w:val="both"/>
      </w:pPr>
      <w:proofErr w:type="gramStart"/>
      <w:r>
        <w:rPr>
          <w:rStyle w:val="a4"/>
          <w:color w:val="000000"/>
        </w:rPr>
        <w:t>В случае расторжения Договора Управляющая компания за 30 (тридцать) дней до прекращения действия Договора обязана передать техническую документацию (базы данных) на многоквартирный дом и иные, связанные с управлением таким домом, документы вновь выбранной управляющей организации, одному из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</w:t>
      </w:r>
      <w:proofErr w:type="gramEnd"/>
      <w:r>
        <w:rPr>
          <w:rStyle w:val="a4"/>
          <w:color w:val="000000"/>
        </w:rPr>
        <w:t xml:space="preserve"> в таком доме.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172"/>
        </w:tabs>
        <w:ind w:left="20" w:right="20" w:firstLine="720"/>
        <w:jc w:val="both"/>
      </w:pPr>
      <w:r>
        <w:rPr>
          <w:rStyle w:val="a4"/>
          <w:color w:val="000000"/>
        </w:rPr>
        <w:t xml:space="preserve">Договор считается расторгнутым </w:t>
      </w:r>
      <w:proofErr w:type="gramStart"/>
      <w:r>
        <w:rPr>
          <w:rStyle w:val="a4"/>
          <w:color w:val="000000"/>
        </w:rPr>
        <w:t>с одним из Собственников с момента прекращения у данного Собственника права собственности на помещение</w:t>
      </w:r>
      <w:proofErr w:type="gramEnd"/>
      <w:r>
        <w:rPr>
          <w:rStyle w:val="a4"/>
          <w:color w:val="000000"/>
        </w:rPr>
        <w:t xml:space="preserve"> в многоквартирном доме и предоставления подтверждающих документов,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100"/>
        </w:tabs>
        <w:ind w:left="20" w:right="20" w:firstLine="720"/>
        <w:jc w:val="both"/>
      </w:pPr>
      <w:r>
        <w:rPr>
          <w:rStyle w:val="a4"/>
          <w:color w:val="000000"/>
        </w:rPr>
        <w:t>Изменение и расторжение настоящего Договора управления осуществляется в порядке, предусмотренном законодательством.</w:t>
      </w:r>
    </w:p>
    <w:p w:rsidR="005820FF" w:rsidRDefault="005820FF">
      <w:pPr>
        <w:pStyle w:val="a5"/>
        <w:numPr>
          <w:ilvl w:val="0"/>
          <w:numId w:val="20"/>
        </w:numPr>
        <w:shd w:val="clear" w:color="auto" w:fill="auto"/>
        <w:tabs>
          <w:tab w:val="left" w:pos="1105"/>
        </w:tabs>
        <w:spacing w:after="100"/>
        <w:ind w:left="20" w:right="20" w:firstLine="720"/>
        <w:jc w:val="both"/>
      </w:pPr>
      <w:r>
        <w:rPr>
          <w:rStyle w:val="a4"/>
          <w:color w:val="000000"/>
        </w:rPr>
        <w:lastRenderedPageBreak/>
        <w:t>При отсутствии заявлений одной из сторон о прекращении Договора управления по окончании срока его действия, настоящий Договор считается продленным на тот же срок и на тех же условиях.</w:t>
      </w:r>
    </w:p>
    <w:p w:rsidR="005820FF" w:rsidRDefault="005C102F" w:rsidP="005C102F">
      <w:pPr>
        <w:pStyle w:val="20"/>
        <w:shd w:val="clear" w:color="auto" w:fill="auto"/>
        <w:tabs>
          <w:tab w:val="left" w:pos="288"/>
        </w:tabs>
        <w:spacing w:before="0" w:after="0" w:line="180" w:lineRule="exact"/>
        <w:sectPr w:rsidR="005820FF" w:rsidSect="001E3815">
          <w:pgSz w:w="11909" w:h="16838"/>
          <w:pgMar w:top="767" w:right="710" w:bottom="426" w:left="731" w:header="0" w:footer="3" w:gutter="0"/>
          <w:cols w:space="720"/>
          <w:noEndnote/>
          <w:docGrid w:linePitch="360"/>
        </w:sectPr>
      </w:pPr>
      <w:r>
        <w:rPr>
          <w:rStyle w:val="2"/>
          <w:b/>
          <w:bCs/>
          <w:color w:val="000000"/>
        </w:rPr>
        <w:t xml:space="preserve">10. </w:t>
      </w:r>
      <w:r w:rsidR="005820FF">
        <w:rPr>
          <w:rStyle w:val="2"/>
          <w:b/>
          <w:bCs/>
          <w:color w:val="000000"/>
        </w:rPr>
        <w:t>Реквизиты сторон</w:t>
      </w:r>
    </w:p>
    <w:p w:rsidR="005820FF" w:rsidRDefault="005820FF">
      <w:pPr>
        <w:spacing w:before="66" w:after="66" w:line="240" w:lineRule="exact"/>
        <w:rPr>
          <w:rFonts w:cs="Times New Roman"/>
          <w:color w:val="auto"/>
          <w:sz w:val="19"/>
          <w:szCs w:val="19"/>
        </w:rPr>
      </w:pPr>
    </w:p>
    <w:p w:rsidR="005820FF" w:rsidRDefault="005820FF">
      <w:pPr>
        <w:rPr>
          <w:rFonts w:cs="Times New Roman"/>
          <w:color w:val="auto"/>
          <w:sz w:val="2"/>
          <w:szCs w:val="2"/>
        </w:rPr>
      </w:pPr>
    </w:p>
    <w:p w:rsidR="00F94753" w:rsidRDefault="00F94753">
      <w:pPr>
        <w:rPr>
          <w:rFonts w:cs="Times New Roman"/>
          <w:color w:val="auto"/>
          <w:sz w:val="2"/>
          <w:szCs w:val="2"/>
        </w:rPr>
      </w:pPr>
    </w:p>
    <w:p w:rsidR="00F94753" w:rsidRDefault="00F94753" w:rsidP="00F94753">
      <w:pPr>
        <w:ind w:left="709"/>
        <w:rPr>
          <w:rFonts w:cs="Times New Roman"/>
          <w:color w:val="auto"/>
          <w:sz w:val="2"/>
          <w:szCs w:val="2"/>
        </w:rPr>
      </w:pPr>
      <w:r>
        <w:rPr>
          <w:rFonts w:cs="Times New Roman"/>
          <w:color w:val="auto"/>
          <w:sz w:val="2"/>
          <w:szCs w:val="2"/>
        </w:rPr>
        <w:t xml:space="preserve"> </w:t>
      </w:r>
    </w:p>
    <w:tbl>
      <w:tblPr>
        <w:tblW w:w="106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0"/>
      </w:tblGrid>
      <w:tr w:rsidR="00F94753" w:rsidRPr="00680011" w:rsidTr="00F94753">
        <w:trPr>
          <w:trHeight w:val="3197"/>
        </w:trPr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</w:tcPr>
          <w:p w:rsidR="00F94753" w:rsidRPr="00F94753" w:rsidRDefault="00EC3D7F" w:rsidP="00F94753">
            <w:pPr>
              <w:ind w:left="60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Управляющая</w:t>
            </w:r>
            <w:r w:rsidR="00F94753" w:rsidRPr="00F947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компания</w:t>
            </w:r>
            <w:r w:rsidR="00F94753" w:rsidRPr="00F94753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3047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Договор управления утвержден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r w:rsidR="00A06D36">
              <w:rPr>
                <w:rFonts w:ascii="Times New Roman" w:hAnsi="Times New Roman" w:cs="Times New Roman"/>
                <w:sz w:val="18"/>
                <w:szCs w:val="18"/>
              </w:rPr>
              <w:t>УК Управдом</w:t>
            </w: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smartTag w:uri="urn:schemas-microsoft-com:office:smarttags" w:element="metricconverter">
              <w:smartTagPr>
                <w:attr w:name="ProductID" w:val="301600 г"/>
              </w:smartTagPr>
              <w:r w:rsidRPr="00F94753">
                <w:rPr>
                  <w:rFonts w:ascii="Times New Roman" w:hAnsi="Times New Roman" w:cs="Times New Roman"/>
                  <w:sz w:val="18"/>
                  <w:szCs w:val="18"/>
                </w:rPr>
                <w:t>301600 г</w:t>
              </w:r>
            </w:smartTag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. Узловая</w:t>
            </w:r>
            <w:r w:rsidR="00304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решением общего собрания собственников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Тульская область, пл. Советская, д. 1</w:t>
            </w:r>
            <w:r w:rsidR="00304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помещений МКД от ______________ 201</w:t>
            </w:r>
            <w:r w:rsidR="00A06D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0470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ИНН/КПП 711750</w:t>
            </w:r>
            <w:r w:rsidR="002E7F73">
              <w:rPr>
                <w:rFonts w:ascii="Times New Roman" w:hAnsi="Times New Roman" w:cs="Times New Roman"/>
                <w:sz w:val="18"/>
                <w:szCs w:val="18"/>
              </w:rPr>
              <w:t>2485</w:t>
            </w: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/711701001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 xml:space="preserve">ОГРН </w:t>
            </w:r>
            <w:r w:rsidR="009A0A04">
              <w:rPr>
                <w:rFonts w:ascii="Times New Roman" w:hAnsi="Times New Roman" w:cs="Times New Roman"/>
                <w:sz w:val="18"/>
                <w:szCs w:val="18"/>
              </w:rPr>
              <w:t>1127154013030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F94753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  <w:r w:rsidR="00CD1293">
              <w:rPr>
                <w:rFonts w:ascii="Times New Roman" w:hAnsi="Times New Roman" w:cs="Times New Roman"/>
                <w:sz w:val="18"/>
                <w:szCs w:val="18"/>
              </w:rPr>
              <w:t>40702810666000004426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БИК 047003608</w:t>
            </w:r>
            <w:r w:rsidRPr="00F94753">
              <w:rPr>
                <w:rFonts w:ascii="Times New Roman" w:hAnsi="Times New Roman" w:cs="Times New Roman"/>
                <w:sz w:val="18"/>
                <w:szCs w:val="18"/>
              </w:rPr>
              <w:br/>
              <w:t>к./</w:t>
            </w:r>
            <w:proofErr w:type="spellStart"/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. 30101810300000000608</w:t>
            </w:r>
          </w:p>
          <w:p w:rsidR="00F94753" w:rsidRPr="00F94753" w:rsidRDefault="00CD1293" w:rsidP="00F94753">
            <w:pPr>
              <w:ind w:left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Тульское отделение № 8604 ПАО Сбербанк</w:t>
            </w:r>
            <w:r w:rsidR="00304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Директор ООО «</w:t>
            </w:r>
            <w:r w:rsidR="00E52EDC">
              <w:rPr>
                <w:rFonts w:ascii="Times New Roman" w:hAnsi="Times New Roman" w:cs="Times New Roman"/>
                <w:sz w:val="18"/>
                <w:szCs w:val="18"/>
              </w:rPr>
              <w:t>УК Управдом</w:t>
            </w: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04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Председатель совета дома</w:t>
            </w:r>
          </w:p>
          <w:p w:rsidR="00F94753" w:rsidRPr="00F94753" w:rsidRDefault="00F94753" w:rsidP="00F94753">
            <w:pPr>
              <w:ind w:left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</w:t>
            </w:r>
          </w:p>
          <w:p w:rsidR="00F94753" w:rsidRPr="00F94753" w:rsidRDefault="00F94753" w:rsidP="00F94753">
            <w:pPr>
              <w:ind w:left="6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</w:t>
            </w:r>
          </w:p>
          <w:p w:rsidR="00F94753" w:rsidRPr="00F94753" w:rsidRDefault="00F94753" w:rsidP="00F94753">
            <w:pPr>
              <w:ind w:left="601"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9475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____________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Липцен</w:t>
            </w:r>
            <w:proofErr w:type="spellEnd"/>
            <w:r w:rsidR="0030470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_____________________________</w:t>
            </w:r>
          </w:p>
        </w:tc>
      </w:tr>
    </w:tbl>
    <w:p w:rsidR="00F94753" w:rsidRDefault="00F94753" w:rsidP="00F94753">
      <w:pPr>
        <w:ind w:left="709"/>
        <w:rPr>
          <w:rFonts w:cs="Times New Roman"/>
          <w:color w:val="auto"/>
          <w:sz w:val="2"/>
          <w:szCs w:val="2"/>
        </w:rPr>
        <w:sectPr w:rsidR="00F94753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64F28" w:rsidRDefault="00A5063F" w:rsidP="00864F28">
      <w:pPr>
        <w:pStyle w:val="a5"/>
        <w:shd w:val="clear" w:color="auto" w:fill="auto"/>
        <w:tabs>
          <w:tab w:val="left" w:pos="2381"/>
        </w:tabs>
        <w:spacing w:after="333" w:line="240" w:lineRule="auto"/>
        <w:ind w:left="720" w:right="1340" w:firstLine="1300"/>
        <w:jc w:val="right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 xml:space="preserve">Приложение № 1 </w:t>
      </w:r>
      <w:proofErr w:type="gramStart"/>
      <w:r>
        <w:rPr>
          <w:rStyle w:val="a4"/>
          <w:color w:val="000000"/>
        </w:rPr>
        <w:t>к</w:t>
      </w:r>
      <w:proofErr w:type="gramEnd"/>
      <w:r>
        <w:rPr>
          <w:rStyle w:val="a4"/>
          <w:color w:val="000000"/>
        </w:rPr>
        <w:t xml:space="preserve"> </w:t>
      </w:r>
    </w:p>
    <w:p w:rsidR="00A5063F" w:rsidRDefault="00A5063F" w:rsidP="00864F28">
      <w:pPr>
        <w:pStyle w:val="a5"/>
        <w:shd w:val="clear" w:color="auto" w:fill="auto"/>
        <w:tabs>
          <w:tab w:val="left" w:pos="2381"/>
        </w:tabs>
        <w:spacing w:after="333" w:line="240" w:lineRule="auto"/>
        <w:ind w:left="720" w:right="1340" w:firstLine="1300"/>
        <w:jc w:val="right"/>
        <w:rPr>
          <w:rStyle w:val="a4"/>
          <w:color w:val="000000"/>
        </w:rPr>
      </w:pPr>
      <w:r>
        <w:rPr>
          <w:rStyle w:val="a4"/>
          <w:color w:val="000000"/>
        </w:rPr>
        <w:t xml:space="preserve">Договору № _________ от </w:t>
      </w:r>
      <w:r w:rsidR="009262A3">
        <w:rPr>
          <w:rStyle w:val="a4"/>
          <w:color w:val="000000"/>
        </w:rPr>
        <w:t>_________</w:t>
      </w:r>
      <w:r>
        <w:rPr>
          <w:rStyle w:val="a4"/>
          <w:color w:val="000000"/>
        </w:rPr>
        <w:t>.201</w:t>
      </w:r>
      <w:r w:rsidR="00B90BCB">
        <w:rPr>
          <w:rStyle w:val="a4"/>
          <w:color w:val="000000"/>
        </w:rPr>
        <w:t>7</w:t>
      </w:r>
      <w:r>
        <w:rPr>
          <w:rStyle w:val="a4"/>
          <w:color w:val="000000"/>
        </w:rPr>
        <w:t xml:space="preserve"> года</w:t>
      </w:r>
    </w:p>
    <w:p w:rsidR="00A5063F" w:rsidRDefault="00A5063F">
      <w:pPr>
        <w:pStyle w:val="a5"/>
        <w:shd w:val="clear" w:color="auto" w:fill="auto"/>
        <w:tabs>
          <w:tab w:val="left" w:pos="2381"/>
        </w:tabs>
        <w:spacing w:after="333" w:line="221" w:lineRule="exact"/>
        <w:ind w:left="720" w:right="1340" w:firstLine="1300"/>
        <w:rPr>
          <w:rStyle w:val="a4"/>
          <w:color w:val="000000"/>
        </w:rPr>
      </w:pPr>
    </w:p>
    <w:p w:rsidR="005820FF" w:rsidRPr="00A5063F" w:rsidRDefault="00A5063F">
      <w:pPr>
        <w:pStyle w:val="a5"/>
        <w:shd w:val="clear" w:color="auto" w:fill="auto"/>
        <w:tabs>
          <w:tab w:val="left" w:pos="2381"/>
        </w:tabs>
        <w:spacing w:after="333" w:line="221" w:lineRule="exact"/>
        <w:ind w:left="720" w:right="1340" w:firstLine="1300"/>
      </w:pPr>
      <w:r w:rsidRPr="00A5063F">
        <w:rPr>
          <w:rStyle w:val="a4"/>
          <w:color w:val="000000"/>
        </w:rPr>
        <w:t>Перечень</w:t>
      </w:r>
      <w:r w:rsidR="005820FF" w:rsidRPr="00A5063F">
        <w:rPr>
          <w:rStyle w:val="a4"/>
          <w:color w:val="000000"/>
        </w:rPr>
        <w:t xml:space="preserve"> работ, </w:t>
      </w:r>
      <w:r w:rsidR="005820FF" w:rsidRPr="00A5063F">
        <w:rPr>
          <w:rStyle w:val="a6"/>
          <w:b w:val="0"/>
          <w:color w:val="000000"/>
        </w:rPr>
        <w:t>услуг по содержанию и</w:t>
      </w:r>
      <w:r w:rsidR="005820FF" w:rsidRPr="00A5063F">
        <w:rPr>
          <w:rStyle w:val="a6"/>
          <w:color w:val="000000"/>
        </w:rPr>
        <w:t xml:space="preserve"> </w:t>
      </w:r>
      <w:r w:rsidRPr="00A5063F">
        <w:rPr>
          <w:rStyle w:val="a4"/>
          <w:color w:val="000000"/>
        </w:rPr>
        <w:t>текущему ремонту общ</w:t>
      </w:r>
      <w:r w:rsidR="005820FF" w:rsidRPr="00A5063F">
        <w:rPr>
          <w:rStyle w:val="a4"/>
          <w:color w:val="000000"/>
        </w:rPr>
        <w:t xml:space="preserve">его имущества </w:t>
      </w:r>
      <w:r w:rsidR="005820FF" w:rsidRPr="00A5063F">
        <w:rPr>
          <w:rStyle w:val="a4"/>
          <w:color w:val="000000"/>
        </w:rPr>
        <w:tab/>
      </w:r>
    </w:p>
    <w:p w:rsidR="005820FF" w:rsidRDefault="005820FF">
      <w:pPr>
        <w:pStyle w:val="20"/>
        <w:shd w:val="clear" w:color="auto" w:fill="auto"/>
        <w:spacing w:before="0" w:after="39" w:line="180" w:lineRule="exact"/>
        <w:ind w:left="60"/>
      </w:pPr>
      <w:r>
        <w:rPr>
          <w:rStyle w:val="2"/>
          <w:b/>
          <w:bCs/>
          <w:color w:val="000000"/>
        </w:rPr>
        <w:t>I. Перечень работ по содержанию жилья</w:t>
      </w:r>
    </w:p>
    <w:p w:rsidR="005820FF" w:rsidRDefault="00A5063F" w:rsidP="00864F28">
      <w:pPr>
        <w:pStyle w:val="a5"/>
        <w:numPr>
          <w:ilvl w:val="0"/>
          <w:numId w:val="21"/>
        </w:numPr>
        <w:shd w:val="clear" w:color="auto" w:fill="auto"/>
        <w:tabs>
          <w:tab w:val="left" w:pos="882"/>
        </w:tabs>
        <w:ind w:left="426" w:firstLine="274"/>
        <w:jc w:val="both"/>
      </w:pPr>
      <w:r>
        <w:rPr>
          <w:rStyle w:val="a4"/>
          <w:color w:val="000000"/>
        </w:rPr>
        <w:t>Работы,</w:t>
      </w:r>
      <w:r w:rsidR="005820FF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выполняемые</w:t>
      </w:r>
      <w:r w:rsidR="005820FF">
        <w:rPr>
          <w:rStyle w:val="a4"/>
          <w:color w:val="000000"/>
        </w:rPr>
        <w:t xml:space="preserve"> при проведении технических осмотров и обходов отдельных элементов и помещений</w:t>
      </w:r>
    </w:p>
    <w:p w:rsidR="005820FF" w:rsidRDefault="005820FF" w:rsidP="00864F28">
      <w:pPr>
        <w:pStyle w:val="a5"/>
        <w:shd w:val="clear" w:color="auto" w:fill="auto"/>
        <w:ind w:left="426" w:firstLine="274"/>
      </w:pPr>
      <w:r>
        <w:rPr>
          <w:rStyle w:val="a4"/>
          <w:color w:val="000000"/>
        </w:rPr>
        <w:t>дома: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171"/>
        </w:tabs>
        <w:ind w:left="426" w:right="20" w:firstLine="274"/>
        <w:jc w:val="both"/>
      </w:pPr>
      <w:proofErr w:type="gramStart"/>
      <w:r>
        <w:rPr>
          <w:rStyle w:val="a4"/>
          <w:color w:val="000000"/>
        </w:rPr>
        <w:t xml:space="preserve">Устранение незначительных неисправностей в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системах центрального отоп</w:t>
      </w:r>
      <w:r w:rsidR="005C102F">
        <w:rPr>
          <w:rStyle w:val="a4"/>
          <w:color w:val="000000"/>
        </w:rPr>
        <w:t xml:space="preserve">ления и горячего водоснабжения,  </w:t>
      </w:r>
      <w:r>
        <w:rPr>
          <w:rStyle w:val="a4"/>
          <w:color w:val="000000"/>
        </w:rPr>
        <w:t>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 воздухосборников, вантозов, компенсаторов, регулирующих кранов вентилей, задвижек, очистка от накипи запорной арматуры и др.).</w:t>
      </w:r>
      <w:proofErr w:type="gramEnd"/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85"/>
        </w:tabs>
        <w:ind w:left="426" w:right="20" w:firstLine="274"/>
        <w:jc w:val="both"/>
      </w:pPr>
      <w:r>
        <w:rPr>
          <w:rStyle w:val="a4"/>
          <w:color w:val="000000"/>
        </w:rPr>
        <w:t>Устранение незначительных неисправностей электротехнических устройств в местах общего пользования (смена перегоревших электроламп, мелкий ремонт электропроводки и др.).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36"/>
        </w:tabs>
        <w:ind w:left="426" w:firstLine="274"/>
        <w:jc w:val="both"/>
      </w:pPr>
      <w:r>
        <w:rPr>
          <w:rStyle w:val="a4"/>
          <w:color w:val="000000"/>
        </w:rPr>
        <w:t xml:space="preserve">Прочистка канализационного лежака в подвальных помещениях и технических этажах. 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36"/>
        </w:tabs>
        <w:ind w:left="426" w:firstLine="274"/>
        <w:jc w:val="both"/>
      </w:pPr>
      <w:r>
        <w:rPr>
          <w:rStyle w:val="a4"/>
          <w:color w:val="000000"/>
        </w:rPr>
        <w:t>Проверка исправности канализационных вытяжек.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36"/>
        </w:tabs>
        <w:ind w:left="426" w:firstLine="274"/>
        <w:jc w:val="both"/>
      </w:pPr>
      <w:r>
        <w:rPr>
          <w:rStyle w:val="a4"/>
          <w:color w:val="000000"/>
        </w:rPr>
        <w:t>Проверка наличия тяги в дымовентиляционных каналах.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36"/>
        </w:tabs>
        <w:ind w:left="426" w:firstLine="274"/>
        <w:jc w:val="both"/>
      </w:pPr>
      <w:r>
        <w:rPr>
          <w:rStyle w:val="a4"/>
          <w:color w:val="000000"/>
        </w:rPr>
        <w:t xml:space="preserve">Проверка заземления оболочки </w:t>
      </w:r>
      <w:proofErr w:type="spellStart"/>
      <w:r>
        <w:rPr>
          <w:rStyle w:val="a4"/>
          <w:color w:val="000000"/>
        </w:rPr>
        <w:t>электрокабеля</w:t>
      </w:r>
      <w:proofErr w:type="spellEnd"/>
      <w:r>
        <w:rPr>
          <w:rStyle w:val="a4"/>
          <w:color w:val="000000"/>
        </w:rPr>
        <w:t>, замеры сопротивления изоляции проводов.</w:t>
      </w:r>
    </w:p>
    <w:p w:rsidR="005820FF" w:rsidRPr="001847CB" w:rsidRDefault="005820FF" w:rsidP="00864F28">
      <w:pPr>
        <w:pStyle w:val="a5"/>
        <w:numPr>
          <w:ilvl w:val="0"/>
          <w:numId w:val="21"/>
        </w:numPr>
        <w:shd w:val="clear" w:color="auto" w:fill="auto"/>
        <w:tabs>
          <w:tab w:val="left" w:pos="916"/>
        </w:tabs>
        <w:ind w:left="426" w:firstLine="274"/>
        <w:jc w:val="both"/>
        <w:rPr>
          <w:b/>
        </w:rPr>
      </w:pPr>
      <w:r w:rsidRPr="001847CB">
        <w:rPr>
          <w:rStyle w:val="a4"/>
          <w:b/>
          <w:color w:val="000000"/>
        </w:rPr>
        <w:t>Работы, выполняемые при подготовке дома к эксплуатации в весенне-летний период: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left="426" w:firstLine="274"/>
        <w:jc w:val="both"/>
      </w:pPr>
      <w:r>
        <w:rPr>
          <w:rStyle w:val="a4"/>
          <w:color w:val="000000"/>
        </w:rPr>
        <w:t>Укрепление водосточных труб, колен и воронок.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left="426" w:firstLine="274"/>
        <w:jc w:val="both"/>
      </w:pPr>
      <w:r>
        <w:rPr>
          <w:rStyle w:val="a4"/>
          <w:color w:val="000000"/>
        </w:rPr>
        <w:t>Расконсервирование и ремонт поливочной системы.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left="426" w:firstLine="274"/>
        <w:jc w:val="both"/>
      </w:pPr>
      <w:r>
        <w:rPr>
          <w:rStyle w:val="a4"/>
          <w:color w:val="000000"/>
        </w:rPr>
        <w:t>Консервация системы центрального отопления.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left="426" w:firstLine="274"/>
        <w:jc w:val="both"/>
      </w:pPr>
      <w:r>
        <w:rPr>
          <w:rStyle w:val="a4"/>
          <w:color w:val="000000"/>
        </w:rPr>
        <w:t>Ремонт оборудования детских и спортивных площадок.</w:t>
      </w:r>
    </w:p>
    <w:p w:rsidR="005820FF" w:rsidRDefault="005820FF" w:rsidP="00864F28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left="426" w:firstLine="274"/>
        <w:jc w:val="both"/>
      </w:pPr>
      <w:r>
        <w:rPr>
          <w:rStyle w:val="a4"/>
          <w:color w:val="000000"/>
        </w:rPr>
        <w:t xml:space="preserve">Ремонт </w:t>
      </w:r>
      <w:proofErr w:type="gramStart"/>
      <w:r>
        <w:rPr>
          <w:rStyle w:val="a4"/>
          <w:color w:val="000000"/>
        </w:rPr>
        <w:t>просевших</w:t>
      </w:r>
      <w:proofErr w:type="gramEnd"/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отмосток</w:t>
      </w:r>
      <w:proofErr w:type="spellEnd"/>
      <w:r>
        <w:rPr>
          <w:rStyle w:val="a4"/>
          <w:color w:val="000000"/>
        </w:rPr>
        <w:t>.</w:t>
      </w:r>
    </w:p>
    <w:p w:rsidR="005820FF" w:rsidRPr="001847CB" w:rsidRDefault="005820FF" w:rsidP="00864F28">
      <w:pPr>
        <w:pStyle w:val="a5"/>
        <w:numPr>
          <w:ilvl w:val="0"/>
          <w:numId w:val="21"/>
        </w:numPr>
        <w:shd w:val="clear" w:color="auto" w:fill="auto"/>
        <w:tabs>
          <w:tab w:val="left" w:pos="911"/>
        </w:tabs>
        <w:ind w:left="426" w:firstLine="274"/>
        <w:jc w:val="both"/>
        <w:rPr>
          <w:b/>
        </w:rPr>
      </w:pPr>
      <w:r w:rsidRPr="001847CB">
        <w:rPr>
          <w:rStyle w:val="a4"/>
          <w:b/>
          <w:color w:val="000000"/>
        </w:rPr>
        <w:t>Работы, выполняемые при подготовке дома к эксплуатации в осенне-зимний период: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>
        <w:rPr>
          <w:rStyle w:val="a4"/>
          <w:color w:val="000000"/>
        </w:rPr>
        <w:t>Замена разбитых стекол окон и дверей в местах общего пользования и вспомогательных помещениях.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Утепление чердачных перекрытий.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Утепление трубопроводов в чердачных и подвальных помещениях.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>
        <w:rPr>
          <w:rStyle w:val="a4"/>
          <w:color w:val="000000"/>
        </w:rPr>
        <w:t>Укрепление и ремонт парапетных ограждений.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firstLine="700"/>
        <w:jc w:val="both"/>
      </w:pPr>
      <w:r>
        <w:rPr>
          <w:rStyle w:val="a4"/>
          <w:color w:val="000000"/>
        </w:rPr>
        <w:t>Изготовление новых или ремонт существующих ходовых досок и переходных мостиков на чердаках.</w:t>
      </w:r>
    </w:p>
    <w:p w:rsidR="005820FF" w:rsidRPr="00151466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 w:rsidRPr="00151466">
        <w:rPr>
          <w:rStyle w:val="a4"/>
          <w:color w:val="000000"/>
        </w:rPr>
        <w:t>Ремонт, регулировка и испытание систем центрального отопления.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Утепление и прочистка дымовентиляционных каналов.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firstLine="700"/>
        <w:jc w:val="both"/>
      </w:pPr>
      <w:r>
        <w:rPr>
          <w:rStyle w:val="a4"/>
          <w:color w:val="000000"/>
        </w:rPr>
        <w:t>Проверка состояния продухов в цоколях зданий.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166"/>
        </w:tabs>
        <w:ind w:firstLine="700"/>
        <w:jc w:val="both"/>
      </w:pPr>
      <w:r>
        <w:rPr>
          <w:rStyle w:val="a4"/>
          <w:color w:val="000000"/>
        </w:rPr>
        <w:t>Ремонт и укрепление входных дверей в подъездах.</w:t>
      </w:r>
    </w:p>
    <w:p w:rsidR="005820FF" w:rsidRPr="001847CB" w:rsidRDefault="005820FF">
      <w:pPr>
        <w:pStyle w:val="a5"/>
        <w:numPr>
          <w:ilvl w:val="0"/>
          <w:numId w:val="21"/>
        </w:numPr>
        <w:shd w:val="clear" w:color="auto" w:fill="auto"/>
        <w:tabs>
          <w:tab w:val="left" w:pos="916"/>
        </w:tabs>
        <w:ind w:firstLine="700"/>
        <w:jc w:val="both"/>
        <w:rPr>
          <w:b/>
        </w:rPr>
      </w:pPr>
      <w:r w:rsidRPr="001847CB">
        <w:rPr>
          <w:rStyle w:val="a4"/>
          <w:b/>
          <w:color w:val="000000"/>
        </w:rPr>
        <w:t>Работы, выполняемые при проведении частичных осмотров: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70"/>
        </w:tabs>
        <w:ind w:firstLine="700"/>
        <w:jc w:val="both"/>
      </w:pPr>
      <w:r>
        <w:rPr>
          <w:rStyle w:val="a4"/>
          <w:color w:val="000000"/>
        </w:rPr>
        <w:t>Промазка суриковой замазкой или другой мастикой гребней и свищей в местах протечек кровли.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70"/>
        </w:tabs>
        <w:ind w:firstLine="700"/>
        <w:jc w:val="both"/>
      </w:pPr>
      <w:r>
        <w:rPr>
          <w:rStyle w:val="a4"/>
          <w:color w:val="000000"/>
        </w:rPr>
        <w:t>Проверка наличия тяги в дымовых и вентиляционных каналах.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>
        <w:rPr>
          <w:rStyle w:val="a4"/>
          <w:color w:val="000000"/>
        </w:rPr>
        <w:t xml:space="preserve">Уплотнение сгонов в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инженерных сетях.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70"/>
        </w:tabs>
        <w:ind w:firstLine="700"/>
        <w:jc w:val="both"/>
      </w:pPr>
      <w:r>
        <w:rPr>
          <w:rStyle w:val="a4"/>
          <w:color w:val="000000"/>
        </w:rPr>
        <w:t xml:space="preserve">Прочистка </w:t>
      </w:r>
      <w:proofErr w:type="spellStart"/>
      <w:r>
        <w:rPr>
          <w:rStyle w:val="a4"/>
          <w:color w:val="000000"/>
        </w:rPr>
        <w:t>общедомовой</w:t>
      </w:r>
      <w:proofErr w:type="spellEnd"/>
      <w:r>
        <w:rPr>
          <w:rStyle w:val="a4"/>
          <w:color w:val="000000"/>
        </w:rPr>
        <w:t xml:space="preserve"> канализации.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70"/>
        </w:tabs>
        <w:ind w:firstLine="700"/>
        <w:jc w:val="both"/>
      </w:pPr>
      <w:r>
        <w:rPr>
          <w:rStyle w:val="a4"/>
          <w:color w:val="000000"/>
        </w:rPr>
        <w:t xml:space="preserve">Набивка сальников в вентилях, задвижках на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инженерных сетях.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>
        <w:rPr>
          <w:rStyle w:val="a4"/>
          <w:color w:val="000000"/>
        </w:rPr>
        <w:t xml:space="preserve">Укрепление трубопроводов на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инженерных сетях в местах общего пользования.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5"/>
        </w:tabs>
        <w:ind w:firstLine="700"/>
        <w:jc w:val="both"/>
      </w:pPr>
      <w:r>
        <w:rPr>
          <w:rStyle w:val="a4"/>
          <w:color w:val="000000"/>
        </w:rPr>
        <w:t>Проверка канализационных вытяжек.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70"/>
        </w:tabs>
        <w:ind w:firstLine="700"/>
        <w:jc w:val="both"/>
      </w:pPr>
      <w:r>
        <w:rPr>
          <w:rStyle w:val="a4"/>
          <w:color w:val="000000"/>
        </w:rPr>
        <w:t>Мелкий ремонт изоляции.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>
        <w:rPr>
          <w:rStyle w:val="a4"/>
          <w:color w:val="000000"/>
        </w:rPr>
        <w:t>Устранение мелких неисправностей электропроводки в местах общего пользования.</w:t>
      </w:r>
    </w:p>
    <w:p w:rsidR="005820FF" w:rsidRPr="00151466" w:rsidRDefault="005820FF">
      <w:pPr>
        <w:pStyle w:val="a5"/>
        <w:numPr>
          <w:ilvl w:val="0"/>
          <w:numId w:val="21"/>
        </w:numPr>
        <w:shd w:val="clear" w:color="auto" w:fill="auto"/>
        <w:tabs>
          <w:tab w:val="left" w:pos="906"/>
        </w:tabs>
        <w:ind w:firstLine="700"/>
        <w:jc w:val="both"/>
        <w:rPr>
          <w:b/>
        </w:rPr>
      </w:pPr>
      <w:r w:rsidRPr="00151466">
        <w:rPr>
          <w:rStyle w:val="a4"/>
          <w:b/>
          <w:color w:val="000000"/>
        </w:rPr>
        <w:t>Прочие работы: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Регулировка и наладка систем центрального отопления.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>
        <w:rPr>
          <w:rStyle w:val="a4"/>
          <w:color w:val="000000"/>
        </w:rPr>
        <w:t>Регулировка и наладка вентиляции.</w:t>
      </w:r>
    </w:p>
    <w:p w:rsidR="005820FF" w:rsidRPr="00151466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60"/>
        </w:tabs>
        <w:ind w:firstLine="700"/>
        <w:jc w:val="both"/>
      </w:pPr>
      <w:r w:rsidRPr="00151466">
        <w:rPr>
          <w:rStyle w:val="a4"/>
          <w:color w:val="000000"/>
        </w:rPr>
        <w:t xml:space="preserve">Промывка и </w:t>
      </w:r>
      <w:proofErr w:type="spellStart"/>
      <w:r w:rsidRPr="00151466">
        <w:rPr>
          <w:rStyle w:val="a4"/>
          <w:color w:val="000000"/>
        </w:rPr>
        <w:t>опрессовка</w:t>
      </w:r>
      <w:proofErr w:type="spellEnd"/>
      <w:r w:rsidRPr="00151466">
        <w:rPr>
          <w:rStyle w:val="a4"/>
          <w:color w:val="000000"/>
        </w:rPr>
        <w:t xml:space="preserve"> систем центрального отопления.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Озеленение территории, уход за зелеными насаждениями.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Удаление с крыш снега и наледей.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Очистка кровли от мусора, грязи, листьев.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Уборка и очистка придомовой территории.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5"/>
        </w:tabs>
        <w:ind w:firstLine="700"/>
        <w:jc w:val="both"/>
      </w:pPr>
      <w:r>
        <w:rPr>
          <w:rStyle w:val="a4"/>
          <w:color w:val="000000"/>
        </w:rPr>
        <w:t>Уборка вспомогательных помещений.</w:t>
      </w:r>
    </w:p>
    <w:p w:rsidR="005820FF" w:rsidRDefault="005820FF">
      <w:pPr>
        <w:pStyle w:val="a5"/>
        <w:numPr>
          <w:ilvl w:val="1"/>
          <w:numId w:val="21"/>
        </w:numPr>
        <w:shd w:val="clear" w:color="auto" w:fill="auto"/>
        <w:tabs>
          <w:tab w:val="left" w:pos="1050"/>
        </w:tabs>
        <w:ind w:firstLine="700"/>
        <w:jc w:val="both"/>
      </w:pPr>
      <w:r>
        <w:rPr>
          <w:rStyle w:val="a4"/>
          <w:color w:val="000000"/>
        </w:rPr>
        <w:t>Удаление крупногабаритного мусора из здания и его вывозка.</w:t>
      </w:r>
    </w:p>
    <w:p w:rsidR="005820FF" w:rsidRDefault="00864F28" w:rsidP="00864F28">
      <w:pPr>
        <w:pStyle w:val="a5"/>
        <w:shd w:val="clear" w:color="auto" w:fill="auto"/>
        <w:tabs>
          <w:tab w:val="left" w:pos="1146"/>
        </w:tabs>
        <w:ind w:left="700"/>
        <w:jc w:val="both"/>
      </w:pPr>
      <w:r>
        <w:rPr>
          <w:rStyle w:val="a4"/>
          <w:color w:val="000000"/>
        </w:rPr>
        <w:t>5.11.</w:t>
      </w:r>
      <w:r w:rsidR="005820FF">
        <w:rPr>
          <w:rStyle w:val="a4"/>
          <w:color w:val="000000"/>
        </w:rPr>
        <w:t xml:space="preserve"> Дератизация, дезинфекция подвалов, мусоропроводов.</w:t>
      </w:r>
    </w:p>
    <w:p w:rsidR="005820FF" w:rsidRDefault="005820FF">
      <w:pPr>
        <w:pStyle w:val="a5"/>
        <w:numPr>
          <w:ilvl w:val="1"/>
          <w:numId w:val="22"/>
        </w:numPr>
        <w:shd w:val="clear" w:color="auto" w:fill="auto"/>
        <w:tabs>
          <w:tab w:val="left" w:pos="1156"/>
        </w:tabs>
        <w:ind w:firstLine="700"/>
        <w:jc w:val="both"/>
      </w:pPr>
      <w:r>
        <w:rPr>
          <w:rStyle w:val="a4"/>
          <w:color w:val="000000"/>
        </w:rPr>
        <w:t>Озеленение территории, уход за зелеными насаждениями</w:t>
      </w:r>
    </w:p>
    <w:p w:rsidR="005820FF" w:rsidRDefault="005820FF">
      <w:pPr>
        <w:pStyle w:val="a5"/>
        <w:numPr>
          <w:ilvl w:val="1"/>
          <w:numId w:val="22"/>
        </w:numPr>
        <w:shd w:val="clear" w:color="auto" w:fill="auto"/>
        <w:tabs>
          <w:tab w:val="left" w:pos="1161"/>
        </w:tabs>
        <w:ind w:firstLine="700"/>
        <w:jc w:val="both"/>
      </w:pPr>
      <w:r>
        <w:rPr>
          <w:rStyle w:val="a4"/>
          <w:color w:val="000000"/>
        </w:rPr>
        <w:t>Посыпка территорий песком в зимнее время.</w:t>
      </w:r>
    </w:p>
    <w:p w:rsidR="005820FF" w:rsidRPr="00151466" w:rsidRDefault="005820FF">
      <w:pPr>
        <w:pStyle w:val="a5"/>
        <w:numPr>
          <w:ilvl w:val="1"/>
          <w:numId w:val="22"/>
        </w:numPr>
        <w:shd w:val="clear" w:color="auto" w:fill="auto"/>
        <w:tabs>
          <w:tab w:val="left" w:pos="1161"/>
        </w:tabs>
        <w:ind w:firstLine="700"/>
        <w:jc w:val="both"/>
        <w:rPr>
          <w:rStyle w:val="a4"/>
        </w:rPr>
      </w:pPr>
      <w:r>
        <w:rPr>
          <w:rStyle w:val="a4"/>
          <w:color w:val="000000"/>
        </w:rPr>
        <w:t>Прочистка дымоходов и вентиляционных каналов.</w:t>
      </w:r>
    </w:p>
    <w:p w:rsidR="00151466" w:rsidRDefault="00F720FA">
      <w:pPr>
        <w:pStyle w:val="a5"/>
        <w:numPr>
          <w:ilvl w:val="1"/>
          <w:numId w:val="22"/>
        </w:numPr>
        <w:shd w:val="clear" w:color="auto" w:fill="auto"/>
        <w:tabs>
          <w:tab w:val="left" w:pos="1161"/>
        </w:tabs>
        <w:ind w:firstLine="700"/>
        <w:jc w:val="both"/>
      </w:pPr>
      <w:r>
        <w:t>Уборка подъездов.</w:t>
      </w:r>
    </w:p>
    <w:p w:rsidR="005820FF" w:rsidRDefault="005820FF">
      <w:pPr>
        <w:pStyle w:val="a5"/>
        <w:numPr>
          <w:ilvl w:val="0"/>
          <w:numId w:val="23"/>
        </w:numPr>
        <w:shd w:val="clear" w:color="auto" w:fill="auto"/>
        <w:tabs>
          <w:tab w:val="left" w:pos="314"/>
          <w:tab w:val="left" w:pos="5210"/>
        </w:tabs>
        <w:spacing w:line="346" w:lineRule="exact"/>
        <w:ind w:left="60"/>
        <w:jc w:val="center"/>
      </w:pPr>
      <w:r>
        <w:rPr>
          <w:rStyle w:val="a6"/>
          <w:color w:val="000000"/>
        </w:rPr>
        <w:lastRenderedPageBreak/>
        <w:t xml:space="preserve">Перечень работ по </w:t>
      </w:r>
      <w:r w:rsidR="00864F28" w:rsidRPr="00864F28">
        <w:rPr>
          <w:rStyle w:val="a4"/>
          <w:b/>
          <w:color w:val="000000"/>
        </w:rPr>
        <w:t>текущему ремонту общего имущества многоквартирного</w:t>
      </w:r>
      <w:r w:rsidR="00864F28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 </w:t>
      </w:r>
      <w:r>
        <w:rPr>
          <w:rStyle w:val="a6"/>
          <w:color w:val="000000"/>
        </w:rPr>
        <w:t>дома</w:t>
      </w:r>
    </w:p>
    <w:p w:rsidR="005820FF" w:rsidRDefault="005820FF" w:rsidP="00864F28">
      <w:pPr>
        <w:pStyle w:val="a5"/>
        <w:numPr>
          <w:ilvl w:val="0"/>
          <w:numId w:val="24"/>
        </w:numPr>
        <w:shd w:val="clear" w:color="auto" w:fill="auto"/>
        <w:tabs>
          <w:tab w:val="left" w:pos="964"/>
          <w:tab w:val="left" w:pos="5850"/>
        </w:tabs>
        <w:spacing w:line="226" w:lineRule="exact"/>
        <w:ind w:left="40" w:firstLine="700"/>
        <w:jc w:val="both"/>
      </w:pPr>
      <w:r w:rsidRPr="00864F28">
        <w:rPr>
          <w:rStyle w:val="a4"/>
          <w:color w:val="000000"/>
        </w:rPr>
        <w:t>Устранение местных деформаций, усиление</w:t>
      </w:r>
      <w:r w:rsidR="00864F28" w:rsidRPr="00864F28">
        <w:rPr>
          <w:rStyle w:val="a4"/>
          <w:color w:val="000000"/>
        </w:rPr>
        <w:t xml:space="preserve">, восстановление </w:t>
      </w:r>
      <w:r w:rsidRPr="00864F28">
        <w:rPr>
          <w:rStyle w:val="a4"/>
          <w:color w:val="000000"/>
        </w:rPr>
        <w:t>участков фундаментов,</w:t>
      </w:r>
      <w:r w:rsidR="00864F28" w:rsidRPr="00864F28">
        <w:rPr>
          <w:rStyle w:val="a4"/>
          <w:color w:val="000000"/>
        </w:rPr>
        <w:t xml:space="preserve"> </w:t>
      </w:r>
      <w:r w:rsidRPr="00864F28">
        <w:rPr>
          <w:rStyle w:val="a4"/>
          <w:color w:val="000000"/>
        </w:rPr>
        <w:t xml:space="preserve">вентиляционных продухов, </w:t>
      </w:r>
      <w:proofErr w:type="spellStart"/>
      <w:r w:rsidRPr="00864F28">
        <w:rPr>
          <w:rStyle w:val="a4"/>
          <w:color w:val="000000"/>
        </w:rPr>
        <w:t>отмосток</w:t>
      </w:r>
      <w:proofErr w:type="spellEnd"/>
      <w:r w:rsidRPr="00864F28">
        <w:rPr>
          <w:rStyle w:val="a4"/>
          <w:color w:val="000000"/>
        </w:rPr>
        <w:t xml:space="preserve"> и входов в подва</w:t>
      </w:r>
      <w:r w:rsidR="00864F28">
        <w:rPr>
          <w:rStyle w:val="a4"/>
          <w:color w:val="000000"/>
        </w:rPr>
        <w:t>лы.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976"/>
          <w:tab w:val="left" w:pos="6779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Герметизация стыков (межпанельных швов</w:t>
      </w:r>
      <w:r w:rsidR="00864F28">
        <w:rPr>
          <w:rStyle w:val="a4"/>
          <w:color w:val="000000"/>
        </w:rPr>
        <w:t>,</w:t>
      </w:r>
      <w:r>
        <w:rPr>
          <w:rStyle w:val="a4"/>
          <w:color w:val="000000"/>
        </w:rPr>
        <w:t xml:space="preserve"> тре</w:t>
      </w:r>
      <w:r w:rsidR="00864F28">
        <w:rPr>
          <w:rStyle w:val="a4"/>
          <w:color w:val="000000"/>
        </w:rPr>
        <w:t>щин в кирпичной кладке</w:t>
      </w:r>
      <w:r w:rsidRPr="006D1A06">
        <w:rPr>
          <w:rStyle w:val="a4"/>
          <w:color w:val="000000"/>
          <w:lang w:eastAsia="en-US"/>
        </w:rPr>
        <w:t xml:space="preserve"> </w:t>
      </w:r>
      <w:r>
        <w:rPr>
          <w:rStyle w:val="a4"/>
          <w:color w:val="000000"/>
        </w:rPr>
        <w:t>стен), заделка и восстановление архитектурных элеме</w:t>
      </w:r>
      <w:r w:rsidR="00864F28">
        <w:rPr>
          <w:rStyle w:val="a4"/>
          <w:color w:val="000000"/>
        </w:rPr>
        <w:t>нтов, смена небольших участков обшивки деревянных</w:t>
      </w:r>
      <w:r>
        <w:rPr>
          <w:rStyle w:val="a4"/>
          <w:color w:val="000000"/>
        </w:rPr>
        <w:t xml:space="preserve"> наружных стен, восстановление кирпичной кладки несущих стен.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957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Частичная смена отдельных элементов перекр</w:t>
      </w:r>
      <w:r w:rsidR="00864F28">
        <w:rPr>
          <w:rStyle w:val="a4"/>
          <w:color w:val="000000"/>
        </w:rPr>
        <w:t>ытий,</w:t>
      </w:r>
      <w:r>
        <w:rPr>
          <w:rStyle w:val="a4"/>
          <w:color w:val="000000"/>
        </w:rPr>
        <w:t xml:space="preserve"> </w:t>
      </w:r>
      <w:r w:rsidR="00864F28">
        <w:rPr>
          <w:rStyle w:val="a4"/>
          <w:color w:val="000000"/>
        </w:rPr>
        <w:t>заделка швов</w:t>
      </w:r>
      <w:r>
        <w:rPr>
          <w:rStyle w:val="a4"/>
          <w:color w:val="000000"/>
        </w:rPr>
        <w:t xml:space="preserve"> и трещин в местах общего пользования, их укрепление и окраска.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966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Усиление элементов деревянной стропильной системы</w:t>
      </w:r>
      <w:r w:rsidR="00864F28">
        <w:rPr>
          <w:rStyle w:val="a4"/>
          <w:color w:val="000000"/>
        </w:rPr>
        <w:t>,</w:t>
      </w:r>
      <w:r>
        <w:rPr>
          <w:rStyle w:val="a4"/>
          <w:color w:val="000000"/>
        </w:rPr>
        <w:t xml:space="preserve"> </w:t>
      </w:r>
      <w:proofErr w:type="spellStart"/>
      <w:r>
        <w:rPr>
          <w:rStyle w:val="a4"/>
          <w:color w:val="000000"/>
        </w:rPr>
        <w:t>ант</w:t>
      </w:r>
      <w:r w:rsidR="00864F28">
        <w:rPr>
          <w:rStyle w:val="a4"/>
          <w:color w:val="000000"/>
        </w:rPr>
        <w:t>и</w:t>
      </w:r>
      <w:r>
        <w:rPr>
          <w:rStyle w:val="a4"/>
          <w:color w:val="000000"/>
        </w:rPr>
        <w:t>септ</w:t>
      </w:r>
      <w:r w:rsidR="00864F28">
        <w:rPr>
          <w:rStyle w:val="a4"/>
          <w:color w:val="000000"/>
        </w:rPr>
        <w:t>и</w:t>
      </w:r>
      <w:r>
        <w:rPr>
          <w:rStyle w:val="a4"/>
          <w:color w:val="000000"/>
        </w:rPr>
        <w:t>рование</w:t>
      </w:r>
      <w:proofErr w:type="spellEnd"/>
      <w:r>
        <w:rPr>
          <w:rStyle w:val="a4"/>
          <w:color w:val="000000"/>
        </w:rPr>
        <w:t xml:space="preserve"> и </w:t>
      </w:r>
      <w:proofErr w:type="spellStart"/>
      <w:r>
        <w:rPr>
          <w:rStyle w:val="a4"/>
          <w:color w:val="000000"/>
        </w:rPr>
        <w:t>антиперирование</w:t>
      </w:r>
      <w:proofErr w:type="spellEnd"/>
      <w:r>
        <w:rPr>
          <w:rStyle w:val="a4"/>
          <w:color w:val="000000"/>
        </w:rPr>
        <w:t>, устранение неисправностей стальных, асбестоцементных и других кровель, замена водосточных труб, ремонт гидроизоляции, утепления и вентиляции.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942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Смена и восстановление отдельных элементов (приборов)</w:t>
      </w:r>
      <w:proofErr w:type="gramStart"/>
      <w:r>
        <w:rPr>
          <w:rStyle w:val="a4"/>
          <w:color w:val="000000"/>
        </w:rPr>
        <w:t>.</w:t>
      </w:r>
      <w:proofErr w:type="gramEnd"/>
      <w:r>
        <w:rPr>
          <w:rStyle w:val="a4"/>
          <w:color w:val="000000"/>
        </w:rPr>
        <w:t xml:space="preserve"> </w:t>
      </w:r>
      <w:proofErr w:type="gramStart"/>
      <w:r>
        <w:rPr>
          <w:rStyle w:val="a4"/>
          <w:color w:val="000000"/>
        </w:rPr>
        <w:t>о</w:t>
      </w:r>
      <w:proofErr w:type="gramEnd"/>
      <w:r>
        <w:rPr>
          <w:rStyle w:val="a4"/>
          <w:color w:val="000000"/>
        </w:rPr>
        <w:t>конных и дверных заполнений в местах общего пользования.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966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Восстановление или замена отдельных участков и элементов лестниц, балконов, крылец (зонты, козырьки над входами в подъезды, подвалы, над балконами верхних этажей).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952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>Замена, восстановление отдельных участков полов в местах общего пользования.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053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 xml:space="preserve">Восстановление отделки стен, потолков, полов отдельными участками в подъездах, технических помещениях, в других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вспомогательных помещениях в связи с аварийными ситуациями (пожар, затопление и др.).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029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 xml:space="preserve">Установка, замена и восстановление работоспособности отдельных элементов и частей </w:t>
      </w:r>
      <w:proofErr w:type="gramStart"/>
      <w:r>
        <w:rPr>
          <w:rStyle w:val="a4"/>
          <w:color w:val="000000"/>
        </w:rPr>
        <w:t>элементов</w:t>
      </w:r>
      <w:proofErr w:type="gramEnd"/>
      <w:r>
        <w:rPr>
          <w:rStyle w:val="a4"/>
          <w:color w:val="000000"/>
        </w:rPr>
        <w:t xml:space="preserve"> внутренних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систем центрального отопления.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120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 xml:space="preserve">Установка, замена и восстановление работоспособности отдельных элементов и частей </w:t>
      </w:r>
      <w:proofErr w:type="gramStart"/>
      <w:r>
        <w:rPr>
          <w:rStyle w:val="a4"/>
          <w:color w:val="000000"/>
        </w:rPr>
        <w:t>элементов</w:t>
      </w:r>
      <w:proofErr w:type="gramEnd"/>
      <w:r>
        <w:rPr>
          <w:rStyle w:val="a4"/>
          <w:color w:val="000000"/>
        </w:rPr>
        <w:t xml:space="preserve"> внутренних </w:t>
      </w:r>
      <w:proofErr w:type="spellStart"/>
      <w:r>
        <w:rPr>
          <w:rStyle w:val="a4"/>
          <w:color w:val="000000"/>
        </w:rPr>
        <w:t>общедомовых</w:t>
      </w:r>
      <w:proofErr w:type="spellEnd"/>
      <w:r>
        <w:rPr>
          <w:rStyle w:val="a4"/>
          <w:color w:val="000000"/>
        </w:rPr>
        <w:t xml:space="preserve"> систем водоснабжения, канализации (включая насосные установки в жилых зданиях).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134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 xml:space="preserve">Восстановление работоспособности </w:t>
      </w:r>
      <w:proofErr w:type="spellStart"/>
      <w:r>
        <w:rPr>
          <w:rStyle w:val="a4"/>
          <w:color w:val="000000"/>
        </w:rPr>
        <w:t>общедомовой</w:t>
      </w:r>
      <w:proofErr w:type="spellEnd"/>
      <w:r>
        <w:rPr>
          <w:rStyle w:val="a4"/>
          <w:color w:val="000000"/>
        </w:rPr>
        <w:t xml:space="preserve"> системы электроснабжения и электротехнических устройств (за исключением 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034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 xml:space="preserve">Восстановление работоспособности </w:t>
      </w:r>
      <w:proofErr w:type="spellStart"/>
      <w:r>
        <w:rPr>
          <w:rStyle w:val="a4"/>
          <w:color w:val="000000"/>
        </w:rPr>
        <w:t>общедомовой</w:t>
      </w:r>
      <w:proofErr w:type="spellEnd"/>
      <w:r>
        <w:rPr>
          <w:rStyle w:val="a4"/>
          <w:color w:val="000000"/>
        </w:rPr>
        <w:t xml:space="preserve"> системы вентиляции.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048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Восстановление работоспособности вентиляционных и промывочных устройств мусоропроводов, крышек клапанов и шиберных устройств.</w:t>
      </w:r>
    </w:p>
    <w:p w:rsidR="005820FF" w:rsidRDefault="005820FF">
      <w:pPr>
        <w:pStyle w:val="a5"/>
        <w:numPr>
          <w:ilvl w:val="0"/>
          <w:numId w:val="24"/>
        </w:numPr>
        <w:shd w:val="clear" w:color="auto" w:fill="auto"/>
        <w:tabs>
          <w:tab w:val="left" w:pos="1168"/>
        </w:tabs>
        <w:spacing w:line="226" w:lineRule="exact"/>
        <w:ind w:left="40" w:right="20" w:firstLine="720"/>
        <w:jc w:val="both"/>
      </w:pPr>
      <w:r>
        <w:rPr>
          <w:rStyle w:val="a4"/>
          <w:color w:val="000000"/>
        </w:rPr>
        <w:t>Ремонт и восстановление разрушенных участков тротуаров, проездов, дорожек ограждений и оборудования спортивных, хозяйственных площадок для отдыха, площадок и навесов для контейнеро</w:t>
      </w:r>
      <w:proofErr w:type="gramStart"/>
      <w:r>
        <w:rPr>
          <w:rStyle w:val="a4"/>
          <w:color w:val="000000"/>
        </w:rPr>
        <w:t>в-</w:t>
      </w:r>
      <w:proofErr w:type="gramEnd"/>
      <w:r>
        <w:rPr>
          <w:rStyle w:val="a4"/>
          <w:color w:val="000000"/>
        </w:rPr>
        <w:t xml:space="preserve"> мусоросборников в границах территорий, закрепленных за домом.</w:t>
      </w:r>
    </w:p>
    <w:p w:rsidR="005820FF" w:rsidRDefault="005820FF">
      <w:pPr>
        <w:pStyle w:val="a5"/>
        <w:shd w:val="clear" w:color="auto" w:fill="auto"/>
        <w:spacing w:line="226" w:lineRule="exact"/>
        <w:ind w:left="40" w:firstLine="720"/>
        <w:jc w:val="both"/>
      </w:pPr>
      <w:r>
        <w:rPr>
          <w:rStyle w:val="a4"/>
          <w:color w:val="000000"/>
        </w:rPr>
        <w:t>Примечание:</w:t>
      </w:r>
    </w:p>
    <w:p w:rsidR="005820FF" w:rsidRDefault="005820FF">
      <w:pPr>
        <w:pStyle w:val="a5"/>
        <w:shd w:val="clear" w:color="auto" w:fill="auto"/>
        <w:spacing w:line="226" w:lineRule="exact"/>
        <w:ind w:left="40" w:firstLine="720"/>
        <w:jc w:val="both"/>
      </w:pPr>
      <w:r>
        <w:rPr>
          <w:rStyle w:val="a4"/>
          <w:color w:val="000000"/>
        </w:rPr>
        <w:t xml:space="preserve">К </w:t>
      </w:r>
      <w:proofErr w:type="spellStart"/>
      <w:r>
        <w:rPr>
          <w:rStyle w:val="a4"/>
          <w:color w:val="000000"/>
        </w:rPr>
        <w:t>общедомовым</w:t>
      </w:r>
      <w:proofErr w:type="spellEnd"/>
      <w:r>
        <w:rPr>
          <w:rStyle w:val="a4"/>
          <w:color w:val="000000"/>
        </w:rPr>
        <w:t xml:space="preserve"> системам относятся:</w:t>
      </w:r>
    </w:p>
    <w:p w:rsidR="005820FF" w:rsidRDefault="005820FF">
      <w:pPr>
        <w:pStyle w:val="a5"/>
        <w:numPr>
          <w:ilvl w:val="0"/>
          <w:numId w:val="4"/>
        </w:numPr>
        <w:shd w:val="clear" w:color="auto" w:fill="auto"/>
        <w:tabs>
          <w:tab w:val="left" w:pos="875"/>
        </w:tabs>
        <w:spacing w:line="226" w:lineRule="exact"/>
        <w:ind w:left="40" w:firstLine="720"/>
        <w:jc w:val="both"/>
      </w:pPr>
      <w:r>
        <w:rPr>
          <w:rStyle w:val="a4"/>
          <w:color w:val="000000"/>
        </w:rPr>
        <w:t>стояки отопления, ответвления от стояков до приборов отопления;</w:t>
      </w:r>
    </w:p>
    <w:p w:rsidR="005820FF" w:rsidRPr="00A75D4D" w:rsidRDefault="005820FF" w:rsidP="00864F28">
      <w:pPr>
        <w:pStyle w:val="a5"/>
        <w:numPr>
          <w:ilvl w:val="0"/>
          <w:numId w:val="4"/>
        </w:numPr>
        <w:shd w:val="clear" w:color="auto" w:fill="auto"/>
        <w:tabs>
          <w:tab w:val="left" w:pos="875"/>
        </w:tabs>
        <w:spacing w:after="277" w:line="226" w:lineRule="exact"/>
        <w:ind w:right="20" w:firstLine="720"/>
        <w:jc w:val="both"/>
        <w:rPr>
          <w:rStyle w:val="a4"/>
        </w:rPr>
      </w:pPr>
      <w:r w:rsidRPr="00864F28">
        <w:rPr>
          <w:rStyle w:val="a4"/>
          <w:color w:val="000000"/>
        </w:rPr>
        <w:t>стояки холодного и горячего водоснабжения</w:t>
      </w:r>
      <w:r w:rsidR="00864F28" w:rsidRPr="00864F28">
        <w:rPr>
          <w:rStyle w:val="a4"/>
          <w:color w:val="000000"/>
        </w:rPr>
        <w:t xml:space="preserve"> </w:t>
      </w:r>
      <w:r w:rsidRPr="00864F28">
        <w:rPr>
          <w:rStyle w:val="a4"/>
          <w:color w:val="000000"/>
        </w:rPr>
        <w:t>и отключающие устройства, расположенные в местах общего пользования (подвал, тех. этаж и т.д.)</w:t>
      </w:r>
    </w:p>
    <w:p w:rsidR="00A75D4D" w:rsidRDefault="00A75D4D" w:rsidP="00A75D4D">
      <w:pPr>
        <w:pStyle w:val="af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III</w:t>
      </w:r>
      <w:r w:rsidRPr="00A75D4D">
        <w:rPr>
          <w:rFonts w:ascii="Times New Roman" w:hAnsi="Times New Roman" w:cs="Times New Roman"/>
          <w:b/>
          <w:sz w:val="18"/>
          <w:szCs w:val="18"/>
        </w:rPr>
        <w:t xml:space="preserve"> Описание границ эксплуатационной </w:t>
      </w:r>
      <w:proofErr w:type="gramStart"/>
      <w:r w:rsidRPr="00A75D4D">
        <w:rPr>
          <w:rFonts w:ascii="Times New Roman" w:hAnsi="Times New Roman" w:cs="Times New Roman"/>
          <w:b/>
          <w:sz w:val="18"/>
          <w:szCs w:val="18"/>
        </w:rPr>
        <w:t>ответственности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5D4D">
        <w:rPr>
          <w:rFonts w:ascii="Times New Roman" w:hAnsi="Times New Roman" w:cs="Times New Roman"/>
          <w:b/>
          <w:sz w:val="18"/>
          <w:szCs w:val="18"/>
        </w:rPr>
        <w:t xml:space="preserve"> управляющей</w:t>
      </w:r>
      <w:proofErr w:type="gramEnd"/>
      <w:r w:rsidRPr="00A75D4D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компании</w:t>
      </w:r>
      <w:r w:rsidRPr="00A75D4D">
        <w:rPr>
          <w:rFonts w:ascii="Times New Roman" w:hAnsi="Times New Roman" w:cs="Times New Roman"/>
          <w:b/>
          <w:sz w:val="18"/>
          <w:szCs w:val="18"/>
        </w:rPr>
        <w:t xml:space="preserve"> и Собственников помещений в части содержания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75D4D">
        <w:rPr>
          <w:rFonts w:ascii="Times New Roman" w:hAnsi="Times New Roman" w:cs="Times New Roman"/>
          <w:b/>
          <w:sz w:val="18"/>
          <w:szCs w:val="18"/>
        </w:rPr>
        <w:t xml:space="preserve"> и ремонта внутридомовых инженерных систем.</w:t>
      </w:r>
    </w:p>
    <w:p w:rsidR="00A75D4D" w:rsidRPr="00A75D4D" w:rsidRDefault="00A75D4D" w:rsidP="00A75D4D">
      <w:pPr>
        <w:pStyle w:val="af0"/>
        <w:rPr>
          <w:rFonts w:ascii="Arial" w:hAnsi="Arial" w:cs="Arial"/>
        </w:rPr>
      </w:pPr>
    </w:p>
    <w:tbl>
      <w:tblPr>
        <w:tblStyle w:val="af"/>
        <w:tblW w:w="0" w:type="auto"/>
        <w:tblLook w:val="01E0"/>
      </w:tblPr>
      <w:tblGrid>
        <w:gridCol w:w="1008"/>
        <w:gridCol w:w="3060"/>
        <w:gridCol w:w="3240"/>
        <w:gridCol w:w="3113"/>
      </w:tblGrid>
      <w:tr w:rsidR="00A75D4D" w:rsidRPr="00B35BF9" w:rsidTr="00DE2977">
        <w:tc>
          <w:tcPr>
            <w:tcW w:w="1008" w:type="dxa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proofErr w:type="gramStart"/>
            <w:r w:rsidRPr="00B35BF9">
              <w:rPr>
                <w:sz w:val="18"/>
                <w:szCs w:val="18"/>
              </w:rPr>
              <w:t>П</w:t>
            </w:r>
            <w:proofErr w:type="gramEnd"/>
            <w:r w:rsidRPr="00B35BF9">
              <w:rPr>
                <w:sz w:val="18"/>
                <w:szCs w:val="18"/>
              </w:rPr>
              <w:t xml:space="preserve">/п </w:t>
            </w:r>
          </w:p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</w:p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>№</w:t>
            </w:r>
          </w:p>
        </w:tc>
        <w:tc>
          <w:tcPr>
            <w:tcW w:w="3060" w:type="dxa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>Граница ответственности в соответствии с ПП РФ от 13.08.2006 г. № 491</w:t>
            </w:r>
          </w:p>
        </w:tc>
        <w:tc>
          <w:tcPr>
            <w:tcW w:w="3240" w:type="dxa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>Граница ответственности, принятая на себя управляющей организацией</w:t>
            </w:r>
          </w:p>
        </w:tc>
        <w:tc>
          <w:tcPr>
            <w:tcW w:w="3113" w:type="dxa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>Граница ответственности Собственников помещений</w:t>
            </w:r>
          </w:p>
        </w:tc>
      </w:tr>
      <w:tr w:rsidR="00A75D4D" w:rsidRPr="00A75D4D" w:rsidTr="00DE2977">
        <w:tc>
          <w:tcPr>
            <w:tcW w:w="10421" w:type="dxa"/>
            <w:gridSpan w:val="4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 xml:space="preserve">Теплоснабжение </w:t>
            </w:r>
          </w:p>
        </w:tc>
      </w:tr>
      <w:tr w:rsidR="00A75D4D" w:rsidRPr="00A75D4D" w:rsidTr="00DE2977">
        <w:tc>
          <w:tcPr>
            <w:tcW w:w="1008" w:type="dxa"/>
          </w:tcPr>
          <w:p w:rsidR="00A75D4D" w:rsidRPr="00A75D4D" w:rsidRDefault="00A75D4D" w:rsidP="00DE2977">
            <w:pPr>
              <w:jc w:val="center"/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1</w:t>
            </w:r>
          </w:p>
        </w:tc>
        <w:tc>
          <w:tcPr>
            <w:tcW w:w="3060" w:type="dxa"/>
          </w:tcPr>
          <w:p w:rsidR="00A75D4D" w:rsidRPr="00A75D4D" w:rsidRDefault="00A75D4D" w:rsidP="00B35BF9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Стояки, ответвления от них, приборы отопления, кроме приборов отопления, отапливаемых отдельное помещение</w:t>
            </w:r>
            <w:r w:rsidR="00B35BF9">
              <w:rPr>
                <w:sz w:val="18"/>
                <w:szCs w:val="18"/>
              </w:rPr>
              <w:t>, до внешней стены МКД, либо ОДПУ</w:t>
            </w:r>
          </w:p>
        </w:tc>
        <w:tc>
          <w:tcPr>
            <w:tcW w:w="3240" w:type="dxa"/>
          </w:tcPr>
          <w:p w:rsidR="00A75D4D" w:rsidRPr="00A75D4D" w:rsidRDefault="00A75D4D" w:rsidP="00B35BF9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Стояки, ответвления от них, приборы отопления, кроме приборов отопления, отапливаемых отдельное помещение</w:t>
            </w:r>
            <w:r>
              <w:rPr>
                <w:sz w:val="18"/>
                <w:szCs w:val="18"/>
              </w:rPr>
              <w:t xml:space="preserve"> до внешней стены </w:t>
            </w:r>
            <w:r w:rsidR="00B35BF9">
              <w:rPr>
                <w:sz w:val="18"/>
                <w:szCs w:val="18"/>
              </w:rPr>
              <w:t>МКД</w:t>
            </w:r>
            <w:r>
              <w:rPr>
                <w:sz w:val="18"/>
                <w:szCs w:val="18"/>
              </w:rPr>
              <w:t>, либо ОДПУ</w:t>
            </w:r>
            <w:r w:rsidRPr="00A75D4D">
              <w:rPr>
                <w:sz w:val="18"/>
                <w:szCs w:val="18"/>
              </w:rPr>
              <w:t>.</w:t>
            </w:r>
          </w:p>
        </w:tc>
        <w:tc>
          <w:tcPr>
            <w:tcW w:w="3113" w:type="dxa"/>
          </w:tcPr>
          <w:p w:rsidR="00A75D4D" w:rsidRPr="00A75D4D" w:rsidRDefault="00A75D4D" w:rsidP="00A75D4D">
            <w:pPr>
              <w:rPr>
                <w:sz w:val="18"/>
                <w:szCs w:val="18"/>
              </w:rPr>
            </w:pPr>
            <w:proofErr w:type="gramStart"/>
            <w:r w:rsidRPr="00A75D4D">
              <w:rPr>
                <w:sz w:val="18"/>
                <w:szCs w:val="18"/>
              </w:rPr>
              <w:t>Контроль за</w:t>
            </w:r>
            <w:proofErr w:type="gramEnd"/>
            <w:r w:rsidRPr="00A75D4D">
              <w:rPr>
                <w:sz w:val="18"/>
                <w:szCs w:val="18"/>
              </w:rPr>
              <w:t xml:space="preserve"> техническим состоянием системы отопления, оперативное  информирование управляющей </w:t>
            </w:r>
            <w:r>
              <w:rPr>
                <w:sz w:val="18"/>
                <w:szCs w:val="18"/>
              </w:rPr>
              <w:t>компании</w:t>
            </w:r>
            <w:r w:rsidRPr="00A75D4D">
              <w:rPr>
                <w:sz w:val="18"/>
                <w:szCs w:val="18"/>
              </w:rPr>
              <w:t xml:space="preserve"> обо всех отклонениях в ее работе.</w:t>
            </w:r>
          </w:p>
        </w:tc>
      </w:tr>
      <w:tr w:rsidR="00A75D4D" w:rsidRPr="00A75D4D" w:rsidTr="00DE2977">
        <w:tc>
          <w:tcPr>
            <w:tcW w:w="10421" w:type="dxa"/>
            <w:gridSpan w:val="4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 xml:space="preserve">Холодное и горячее водоснабжение и </w:t>
            </w:r>
            <w:proofErr w:type="spellStart"/>
            <w:r w:rsidRPr="00B35BF9">
              <w:rPr>
                <w:sz w:val="18"/>
                <w:szCs w:val="18"/>
              </w:rPr>
              <w:t>газоснабжени</w:t>
            </w:r>
            <w:proofErr w:type="spellEnd"/>
          </w:p>
        </w:tc>
      </w:tr>
      <w:tr w:rsidR="00A75D4D" w:rsidRPr="00A75D4D" w:rsidTr="00DE2977">
        <w:tc>
          <w:tcPr>
            <w:tcW w:w="1008" w:type="dxa"/>
          </w:tcPr>
          <w:p w:rsidR="00A75D4D" w:rsidRPr="00A75D4D" w:rsidRDefault="00A75D4D" w:rsidP="00DE2977">
            <w:pPr>
              <w:jc w:val="center"/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2</w:t>
            </w:r>
          </w:p>
        </w:tc>
        <w:tc>
          <w:tcPr>
            <w:tcW w:w="3060" w:type="dxa"/>
          </w:tcPr>
          <w:p w:rsidR="00A75D4D" w:rsidRPr="00A75D4D" w:rsidRDefault="00A75D4D" w:rsidP="00B35BF9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Стояки и ответвления от них</w:t>
            </w:r>
            <w:r>
              <w:rPr>
                <w:sz w:val="18"/>
                <w:szCs w:val="18"/>
              </w:rPr>
              <w:t xml:space="preserve"> и</w:t>
            </w:r>
            <w:r w:rsidRPr="00A75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первое </w:t>
            </w:r>
            <w:r w:rsidRPr="00A75D4D">
              <w:rPr>
                <w:sz w:val="18"/>
                <w:szCs w:val="18"/>
              </w:rPr>
              <w:t>отключающе</w:t>
            </w:r>
            <w:r>
              <w:rPr>
                <w:sz w:val="18"/>
                <w:szCs w:val="18"/>
              </w:rPr>
              <w:t>е</w:t>
            </w:r>
            <w:r w:rsidRPr="00A75D4D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>о на ответвлениях</w:t>
            </w:r>
            <w:r w:rsidRPr="00A75D4D">
              <w:rPr>
                <w:sz w:val="18"/>
                <w:szCs w:val="18"/>
              </w:rPr>
              <w:t xml:space="preserve"> или при отсутствии такого, до первого соединения в квартире</w:t>
            </w:r>
            <w:proofErr w:type="gramStart"/>
            <w:r w:rsidRPr="00A75D4D">
              <w:rPr>
                <w:sz w:val="18"/>
                <w:szCs w:val="18"/>
              </w:rPr>
              <w:t>.</w:t>
            </w:r>
            <w:proofErr w:type="gramEnd"/>
            <w:r w:rsidRPr="00A75D4D">
              <w:rPr>
                <w:sz w:val="18"/>
                <w:szCs w:val="18"/>
              </w:rPr>
              <w:t xml:space="preserve"> </w:t>
            </w:r>
            <w:proofErr w:type="gramStart"/>
            <w:r w:rsidR="00B35BF9">
              <w:rPr>
                <w:sz w:val="18"/>
                <w:szCs w:val="18"/>
              </w:rPr>
              <w:t>д</w:t>
            </w:r>
            <w:proofErr w:type="gramEnd"/>
            <w:r w:rsidR="00B35BF9">
              <w:rPr>
                <w:sz w:val="18"/>
                <w:szCs w:val="18"/>
              </w:rPr>
              <w:t>о внешней стены МКД, либо ОДПУ.</w:t>
            </w:r>
          </w:p>
        </w:tc>
        <w:tc>
          <w:tcPr>
            <w:tcW w:w="3240" w:type="dxa"/>
          </w:tcPr>
          <w:p w:rsidR="00A75D4D" w:rsidRPr="00A75D4D" w:rsidRDefault="00B35BF9" w:rsidP="00B35BF9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Стояки и ответвления от них</w:t>
            </w:r>
            <w:r>
              <w:rPr>
                <w:sz w:val="18"/>
                <w:szCs w:val="18"/>
              </w:rPr>
              <w:t xml:space="preserve"> и</w:t>
            </w:r>
            <w:r w:rsidRPr="00A75D4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первое </w:t>
            </w:r>
            <w:r w:rsidRPr="00A75D4D">
              <w:rPr>
                <w:sz w:val="18"/>
                <w:szCs w:val="18"/>
              </w:rPr>
              <w:t>отключающе</w:t>
            </w:r>
            <w:r>
              <w:rPr>
                <w:sz w:val="18"/>
                <w:szCs w:val="18"/>
              </w:rPr>
              <w:t>е</w:t>
            </w:r>
            <w:r w:rsidRPr="00A75D4D">
              <w:rPr>
                <w:sz w:val="18"/>
                <w:szCs w:val="18"/>
              </w:rPr>
              <w:t xml:space="preserve"> устройств</w:t>
            </w:r>
            <w:r>
              <w:rPr>
                <w:sz w:val="18"/>
                <w:szCs w:val="18"/>
              </w:rPr>
              <w:t>о на ответвлениях</w:t>
            </w:r>
            <w:r w:rsidRPr="00A75D4D">
              <w:rPr>
                <w:sz w:val="18"/>
                <w:szCs w:val="18"/>
              </w:rPr>
              <w:t xml:space="preserve"> или при отсутствии такого, до первого соединения в квартире</w:t>
            </w:r>
            <w:proofErr w:type="gramStart"/>
            <w:r w:rsidRPr="00A75D4D">
              <w:rPr>
                <w:sz w:val="18"/>
                <w:szCs w:val="18"/>
              </w:rPr>
              <w:t>.</w:t>
            </w:r>
            <w:proofErr w:type="gramEnd"/>
            <w:r w:rsidRPr="00A75D4D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</w:t>
            </w:r>
            <w:proofErr w:type="gramEnd"/>
            <w:r>
              <w:rPr>
                <w:sz w:val="18"/>
                <w:szCs w:val="18"/>
              </w:rPr>
              <w:t>о внешней стены МКД, либо ОДПУ.</w:t>
            </w:r>
            <w:r w:rsidR="00A75D4D" w:rsidRPr="00A75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3" w:type="dxa"/>
          </w:tcPr>
          <w:p w:rsidR="00A75D4D" w:rsidRPr="00A75D4D" w:rsidRDefault="00A75D4D" w:rsidP="00DE2977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 xml:space="preserve">Ответвления от 1-го отключающего устройства в квартире до всех водоразборных точек в квартире: водоразборные краны, смесители, водонагреватели, </w:t>
            </w:r>
            <w:proofErr w:type="spellStart"/>
            <w:r w:rsidRPr="00A75D4D">
              <w:rPr>
                <w:sz w:val="18"/>
                <w:szCs w:val="18"/>
              </w:rPr>
              <w:t>санприборы</w:t>
            </w:r>
            <w:proofErr w:type="spellEnd"/>
            <w:r w:rsidRPr="00A75D4D">
              <w:rPr>
                <w:sz w:val="18"/>
                <w:szCs w:val="18"/>
              </w:rPr>
              <w:t xml:space="preserve"> (унитаз, умывальник, ванна, мойка) и </w:t>
            </w:r>
            <w:proofErr w:type="spellStart"/>
            <w:r w:rsidRPr="00A75D4D">
              <w:rPr>
                <w:sz w:val="18"/>
                <w:szCs w:val="18"/>
              </w:rPr>
              <w:t>газоотключающих</w:t>
            </w:r>
            <w:proofErr w:type="spellEnd"/>
            <w:r w:rsidRPr="00A75D4D">
              <w:rPr>
                <w:sz w:val="18"/>
                <w:szCs w:val="18"/>
              </w:rPr>
              <w:t xml:space="preserve"> устройств. </w:t>
            </w:r>
          </w:p>
        </w:tc>
      </w:tr>
      <w:tr w:rsidR="00A75D4D" w:rsidRPr="00A75D4D" w:rsidTr="00DE2977">
        <w:tc>
          <w:tcPr>
            <w:tcW w:w="10421" w:type="dxa"/>
            <w:gridSpan w:val="4"/>
          </w:tcPr>
          <w:p w:rsidR="00A75D4D" w:rsidRPr="00B35BF9" w:rsidRDefault="00B35BF9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 xml:space="preserve"> </w:t>
            </w:r>
            <w:r w:rsidR="00A75D4D" w:rsidRPr="00B35BF9">
              <w:rPr>
                <w:sz w:val="18"/>
                <w:szCs w:val="18"/>
              </w:rPr>
              <w:t>Канализация</w:t>
            </w:r>
          </w:p>
        </w:tc>
      </w:tr>
      <w:tr w:rsidR="00A75D4D" w:rsidRPr="00A75D4D" w:rsidTr="00DE2977">
        <w:tc>
          <w:tcPr>
            <w:tcW w:w="1008" w:type="dxa"/>
          </w:tcPr>
          <w:p w:rsidR="00A75D4D" w:rsidRPr="00A75D4D" w:rsidRDefault="00A75D4D" w:rsidP="00DE2977">
            <w:pPr>
              <w:jc w:val="center"/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A75D4D" w:rsidRPr="00A75D4D" w:rsidRDefault="00A75D4D" w:rsidP="00B35BF9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 xml:space="preserve">Внутридомовая канализационная сеть (стояки, </w:t>
            </w:r>
            <w:r w:rsidR="00B35BF9">
              <w:rPr>
                <w:sz w:val="18"/>
                <w:szCs w:val="18"/>
              </w:rPr>
              <w:t>канализационная сеть в подвале) до внешней стены МКД.</w:t>
            </w:r>
          </w:p>
        </w:tc>
        <w:tc>
          <w:tcPr>
            <w:tcW w:w="3240" w:type="dxa"/>
          </w:tcPr>
          <w:p w:rsidR="00A75D4D" w:rsidRPr="00A75D4D" w:rsidRDefault="00A75D4D" w:rsidP="00DE2977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Внутридомовая канализационная сеть (стояки, канализационная сеть в подвале)</w:t>
            </w:r>
            <w:r w:rsidR="00B35BF9">
              <w:rPr>
                <w:sz w:val="18"/>
                <w:szCs w:val="18"/>
              </w:rPr>
              <w:t xml:space="preserve"> до внешней стены МКД.</w:t>
            </w:r>
            <w:r w:rsidRPr="00A75D4D"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3113" w:type="dxa"/>
          </w:tcPr>
          <w:p w:rsidR="00A75D4D" w:rsidRPr="00A75D4D" w:rsidRDefault="00A75D4D" w:rsidP="00DE2977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 xml:space="preserve">Внутриквартирная канализационная сеть от </w:t>
            </w:r>
            <w:proofErr w:type="spellStart"/>
            <w:r w:rsidRPr="00A75D4D">
              <w:rPr>
                <w:sz w:val="18"/>
                <w:szCs w:val="18"/>
              </w:rPr>
              <w:t>санприборов</w:t>
            </w:r>
            <w:proofErr w:type="spellEnd"/>
            <w:r w:rsidRPr="00A75D4D">
              <w:rPr>
                <w:sz w:val="18"/>
                <w:szCs w:val="18"/>
              </w:rPr>
              <w:t xml:space="preserve"> до </w:t>
            </w:r>
            <w:proofErr w:type="spellStart"/>
            <w:r w:rsidRPr="00A75D4D">
              <w:rPr>
                <w:sz w:val="18"/>
                <w:szCs w:val="18"/>
              </w:rPr>
              <w:t>общедомового</w:t>
            </w:r>
            <w:proofErr w:type="spellEnd"/>
            <w:r w:rsidRPr="00A75D4D">
              <w:rPr>
                <w:sz w:val="18"/>
                <w:szCs w:val="18"/>
              </w:rPr>
              <w:t xml:space="preserve"> стояка.</w:t>
            </w:r>
          </w:p>
        </w:tc>
      </w:tr>
      <w:tr w:rsidR="00A75D4D" w:rsidRPr="00A75D4D" w:rsidTr="00DE2977">
        <w:tc>
          <w:tcPr>
            <w:tcW w:w="10421" w:type="dxa"/>
            <w:gridSpan w:val="4"/>
          </w:tcPr>
          <w:p w:rsidR="00A75D4D" w:rsidRPr="00B35BF9" w:rsidRDefault="00A75D4D" w:rsidP="00DE2977">
            <w:pPr>
              <w:jc w:val="center"/>
              <w:rPr>
                <w:sz w:val="18"/>
                <w:szCs w:val="18"/>
              </w:rPr>
            </w:pPr>
            <w:r w:rsidRPr="00B35BF9">
              <w:rPr>
                <w:sz w:val="18"/>
                <w:szCs w:val="18"/>
              </w:rPr>
              <w:t>Электроснабжение</w:t>
            </w:r>
          </w:p>
        </w:tc>
      </w:tr>
      <w:tr w:rsidR="00A75D4D" w:rsidRPr="00A75D4D" w:rsidTr="00DE2977">
        <w:tc>
          <w:tcPr>
            <w:tcW w:w="1008" w:type="dxa"/>
          </w:tcPr>
          <w:p w:rsidR="00A75D4D" w:rsidRPr="00A75D4D" w:rsidRDefault="00A75D4D" w:rsidP="00DE2977">
            <w:pPr>
              <w:jc w:val="center"/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4</w:t>
            </w:r>
          </w:p>
        </w:tc>
        <w:tc>
          <w:tcPr>
            <w:tcW w:w="3060" w:type="dxa"/>
          </w:tcPr>
          <w:p w:rsidR="00A75D4D" w:rsidRPr="00A75D4D" w:rsidRDefault="00A75D4D" w:rsidP="00DE2977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До прибора учета электроэнергии в квартире или лестничной клетке.</w:t>
            </w:r>
          </w:p>
        </w:tc>
        <w:tc>
          <w:tcPr>
            <w:tcW w:w="3240" w:type="dxa"/>
          </w:tcPr>
          <w:p w:rsidR="00A75D4D" w:rsidRPr="00A75D4D" w:rsidRDefault="00A75D4D" w:rsidP="00DE2977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До прибора учета электроэнергии в квартире или лестничной клетке.</w:t>
            </w:r>
          </w:p>
        </w:tc>
        <w:tc>
          <w:tcPr>
            <w:tcW w:w="3113" w:type="dxa"/>
          </w:tcPr>
          <w:p w:rsidR="00A75D4D" w:rsidRPr="00A75D4D" w:rsidRDefault="00A75D4D" w:rsidP="00DE2977">
            <w:pPr>
              <w:rPr>
                <w:sz w:val="18"/>
                <w:szCs w:val="18"/>
              </w:rPr>
            </w:pPr>
            <w:r w:rsidRPr="00A75D4D">
              <w:rPr>
                <w:sz w:val="18"/>
                <w:szCs w:val="18"/>
              </w:rPr>
              <w:t>Внутриквартирная электропроводка, включая приборы освещения, распределительные коробки, выключатели, розетки.</w:t>
            </w:r>
          </w:p>
        </w:tc>
      </w:tr>
    </w:tbl>
    <w:p w:rsidR="00A75D4D" w:rsidRDefault="00A75D4D" w:rsidP="00A75D4D">
      <w:pPr>
        <w:pStyle w:val="a5"/>
        <w:shd w:val="clear" w:color="auto" w:fill="auto"/>
        <w:tabs>
          <w:tab w:val="left" w:pos="875"/>
        </w:tabs>
        <w:spacing w:after="277" w:line="226" w:lineRule="exact"/>
        <w:ind w:right="20"/>
        <w:jc w:val="both"/>
      </w:pPr>
    </w:p>
    <w:sectPr w:rsidR="00A75D4D" w:rsidSect="00864F28">
      <w:pgSz w:w="11909" w:h="16838"/>
      <w:pgMar w:top="928" w:right="710" w:bottom="73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7A2" w:rsidRDefault="00E267A2">
      <w:r>
        <w:separator/>
      </w:r>
    </w:p>
  </w:endnote>
  <w:endnote w:type="continuationSeparator" w:id="0">
    <w:p w:rsidR="00E267A2" w:rsidRDefault="00E2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7A2" w:rsidRDefault="00E267A2">
      <w:r>
        <w:separator/>
      </w:r>
    </w:p>
  </w:footnote>
  <w:footnote w:type="continuationSeparator" w:id="0">
    <w:p w:rsidR="00E267A2" w:rsidRDefault="00E2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5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3">
    <w:nsid w:val="0000001B"/>
    <w:multiLevelType w:val="multilevel"/>
    <w:tmpl w:val="0000001A"/>
    <w:lvl w:ilvl="0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5">
    <w:nsid w:val="0000001F"/>
    <w:multiLevelType w:val="multilevel"/>
    <w:tmpl w:val="0000001E"/>
    <w:lvl w:ilvl="0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6">
    <w:nsid w:val="00000021"/>
    <w:multiLevelType w:val="multilevel"/>
    <w:tmpl w:val="00000020"/>
    <w:lvl w:ilvl="0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1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2">
    <w:nsid w:val="0000002D"/>
    <w:multiLevelType w:val="multilevel"/>
    <w:tmpl w:val="0000002C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352F"/>
    <w:rsid w:val="00051D06"/>
    <w:rsid w:val="000539AD"/>
    <w:rsid w:val="00071342"/>
    <w:rsid w:val="00093B54"/>
    <w:rsid w:val="000B0E2C"/>
    <w:rsid w:val="000E3C8B"/>
    <w:rsid w:val="000F10A5"/>
    <w:rsid w:val="001167B8"/>
    <w:rsid w:val="00141410"/>
    <w:rsid w:val="00151466"/>
    <w:rsid w:val="001711E6"/>
    <w:rsid w:val="001847CB"/>
    <w:rsid w:val="00184F6D"/>
    <w:rsid w:val="001A5EC3"/>
    <w:rsid w:val="001E359A"/>
    <w:rsid w:val="001E3815"/>
    <w:rsid w:val="001F4010"/>
    <w:rsid w:val="002746B4"/>
    <w:rsid w:val="002B012F"/>
    <w:rsid w:val="002C4CE6"/>
    <w:rsid w:val="002E7F73"/>
    <w:rsid w:val="0030470E"/>
    <w:rsid w:val="00340BB0"/>
    <w:rsid w:val="00362A51"/>
    <w:rsid w:val="003632C4"/>
    <w:rsid w:val="0038207E"/>
    <w:rsid w:val="00411156"/>
    <w:rsid w:val="004429FE"/>
    <w:rsid w:val="0044552A"/>
    <w:rsid w:val="00492D45"/>
    <w:rsid w:val="004A6E06"/>
    <w:rsid w:val="004D5879"/>
    <w:rsid w:val="0050443A"/>
    <w:rsid w:val="005820FF"/>
    <w:rsid w:val="005C102F"/>
    <w:rsid w:val="005D41A3"/>
    <w:rsid w:val="0060352F"/>
    <w:rsid w:val="00623567"/>
    <w:rsid w:val="006408FD"/>
    <w:rsid w:val="006A3774"/>
    <w:rsid w:val="006D1A06"/>
    <w:rsid w:val="006E30CA"/>
    <w:rsid w:val="00703155"/>
    <w:rsid w:val="0072110E"/>
    <w:rsid w:val="007225FE"/>
    <w:rsid w:val="00722D34"/>
    <w:rsid w:val="0073215C"/>
    <w:rsid w:val="00735ACE"/>
    <w:rsid w:val="00742906"/>
    <w:rsid w:val="00756910"/>
    <w:rsid w:val="007664B4"/>
    <w:rsid w:val="0078324F"/>
    <w:rsid w:val="007F2304"/>
    <w:rsid w:val="00803BF4"/>
    <w:rsid w:val="00803C87"/>
    <w:rsid w:val="00814D55"/>
    <w:rsid w:val="00820060"/>
    <w:rsid w:val="00822FEB"/>
    <w:rsid w:val="00864F28"/>
    <w:rsid w:val="008C2B60"/>
    <w:rsid w:val="008F29F4"/>
    <w:rsid w:val="009011B5"/>
    <w:rsid w:val="009118C0"/>
    <w:rsid w:val="009262A3"/>
    <w:rsid w:val="00935140"/>
    <w:rsid w:val="00943176"/>
    <w:rsid w:val="0099370F"/>
    <w:rsid w:val="009A0A04"/>
    <w:rsid w:val="009A36A3"/>
    <w:rsid w:val="009B7821"/>
    <w:rsid w:val="009D45D4"/>
    <w:rsid w:val="009E55CD"/>
    <w:rsid w:val="00A06D36"/>
    <w:rsid w:val="00A37729"/>
    <w:rsid w:val="00A5063F"/>
    <w:rsid w:val="00A540D8"/>
    <w:rsid w:val="00A75D4D"/>
    <w:rsid w:val="00A91215"/>
    <w:rsid w:val="00A920A1"/>
    <w:rsid w:val="00A95E78"/>
    <w:rsid w:val="00B24B11"/>
    <w:rsid w:val="00B35BF9"/>
    <w:rsid w:val="00B36B61"/>
    <w:rsid w:val="00B46F07"/>
    <w:rsid w:val="00B75611"/>
    <w:rsid w:val="00B9061F"/>
    <w:rsid w:val="00B90BCB"/>
    <w:rsid w:val="00BE6421"/>
    <w:rsid w:val="00C00568"/>
    <w:rsid w:val="00C20E81"/>
    <w:rsid w:val="00C30258"/>
    <w:rsid w:val="00C404CB"/>
    <w:rsid w:val="00C506F0"/>
    <w:rsid w:val="00C52F62"/>
    <w:rsid w:val="00C879E3"/>
    <w:rsid w:val="00CC10B7"/>
    <w:rsid w:val="00CD1293"/>
    <w:rsid w:val="00D15282"/>
    <w:rsid w:val="00D22B77"/>
    <w:rsid w:val="00D424CC"/>
    <w:rsid w:val="00D76E37"/>
    <w:rsid w:val="00D850B2"/>
    <w:rsid w:val="00DB1D94"/>
    <w:rsid w:val="00DB42D4"/>
    <w:rsid w:val="00DE1CDE"/>
    <w:rsid w:val="00DF7EFF"/>
    <w:rsid w:val="00E05B13"/>
    <w:rsid w:val="00E061A4"/>
    <w:rsid w:val="00E267A2"/>
    <w:rsid w:val="00E52EDC"/>
    <w:rsid w:val="00E8193E"/>
    <w:rsid w:val="00E86706"/>
    <w:rsid w:val="00EC3D7F"/>
    <w:rsid w:val="00F179C5"/>
    <w:rsid w:val="00F25D29"/>
    <w:rsid w:val="00F6122A"/>
    <w:rsid w:val="00F7055B"/>
    <w:rsid w:val="00F720FA"/>
    <w:rsid w:val="00F77424"/>
    <w:rsid w:val="00F94753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42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7424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rsid w:val="00F77424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a6">
    <w:name w:val="Основной текст + Полужирный"/>
    <w:aliases w:val="Интервал 0 pt"/>
    <w:basedOn w:val="a4"/>
    <w:rsid w:val="00F77424"/>
    <w:rPr>
      <w:b/>
      <w:bCs/>
      <w:spacing w:val="0"/>
    </w:rPr>
  </w:style>
  <w:style w:type="character" w:customStyle="1" w:styleId="a7">
    <w:name w:val="Колонтитул_"/>
    <w:basedOn w:val="a0"/>
    <w:link w:val="1"/>
    <w:rsid w:val="00F77424"/>
    <w:rPr>
      <w:rFonts w:ascii="Times New Roman" w:hAnsi="Times New Roman" w:cs="Times New Roman"/>
      <w:noProof/>
      <w:sz w:val="27"/>
      <w:szCs w:val="27"/>
      <w:u w:val="none"/>
    </w:rPr>
  </w:style>
  <w:style w:type="character" w:customStyle="1" w:styleId="a8">
    <w:name w:val="Колонтитул"/>
    <w:basedOn w:val="a7"/>
    <w:rsid w:val="00F77424"/>
  </w:style>
  <w:style w:type="character" w:customStyle="1" w:styleId="2">
    <w:name w:val="Основной текст (2)_"/>
    <w:basedOn w:val="a0"/>
    <w:link w:val="20"/>
    <w:rsid w:val="00F7742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Основной текст (2) + Не полужирный"/>
    <w:aliases w:val="Интервал 0 pt6"/>
    <w:basedOn w:val="2"/>
    <w:rsid w:val="00F77424"/>
    <w:rPr>
      <w:spacing w:val="10"/>
    </w:rPr>
  </w:style>
  <w:style w:type="character" w:customStyle="1" w:styleId="10">
    <w:name w:val="Заголовок №1_"/>
    <w:basedOn w:val="a0"/>
    <w:link w:val="11"/>
    <w:rsid w:val="00F77424"/>
    <w:rPr>
      <w:rFonts w:ascii="Corbel" w:hAnsi="Corbel" w:cs="Corbel"/>
      <w:spacing w:val="-1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F77424"/>
    <w:rPr>
      <w:rFonts w:ascii="Times New Roman" w:hAnsi="Times New Roman" w:cs="Times New Roman"/>
      <w:b/>
      <w:bCs/>
      <w:spacing w:val="10"/>
      <w:sz w:val="25"/>
      <w:szCs w:val="25"/>
      <w:u w:val="none"/>
    </w:rPr>
  </w:style>
  <w:style w:type="character" w:customStyle="1" w:styleId="a9">
    <w:name w:val="Основной текст + Малые прописные"/>
    <w:basedOn w:val="a4"/>
    <w:rsid w:val="00F77424"/>
    <w:rPr>
      <w:smallCaps/>
      <w:lang w:val="en-US" w:eastAsia="en-US"/>
    </w:rPr>
  </w:style>
  <w:style w:type="character" w:customStyle="1" w:styleId="6pt">
    <w:name w:val="Основной текст + 6 pt"/>
    <w:aliases w:val="Интервал 1 pt"/>
    <w:basedOn w:val="a4"/>
    <w:rsid w:val="00F77424"/>
    <w:rPr>
      <w:spacing w:val="20"/>
      <w:sz w:val="12"/>
      <w:szCs w:val="12"/>
    </w:rPr>
  </w:style>
  <w:style w:type="character" w:customStyle="1" w:styleId="5">
    <w:name w:val="Основной текст + 5"/>
    <w:aliases w:val="5 pt,Интервал 0 pt5"/>
    <w:basedOn w:val="a4"/>
    <w:rsid w:val="00F77424"/>
    <w:rPr>
      <w:spacing w:val="0"/>
      <w:sz w:val="11"/>
      <w:szCs w:val="11"/>
    </w:rPr>
  </w:style>
  <w:style w:type="character" w:customStyle="1" w:styleId="Corbel">
    <w:name w:val="Основной текст + Corbel"/>
    <w:aliases w:val="Интервал 0 pt4"/>
    <w:basedOn w:val="a4"/>
    <w:rsid w:val="00F77424"/>
    <w:rPr>
      <w:rFonts w:ascii="Corbel" w:hAnsi="Corbel" w:cs="Corbel"/>
      <w:noProof/>
      <w:spacing w:val="0"/>
    </w:rPr>
  </w:style>
  <w:style w:type="character" w:customStyle="1" w:styleId="aa">
    <w:name w:val="Основной текст + Курсив"/>
    <w:aliases w:val="Интервал 0 pt3"/>
    <w:basedOn w:val="a4"/>
    <w:rsid w:val="00F77424"/>
    <w:rPr>
      <w:i/>
      <w:iCs/>
      <w:spacing w:val="0"/>
    </w:rPr>
  </w:style>
  <w:style w:type="paragraph" w:styleId="a5">
    <w:name w:val="Body Text"/>
    <w:basedOn w:val="a"/>
    <w:link w:val="a4"/>
    <w:rsid w:val="00F77424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pacing w:val="10"/>
      <w:sz w:val="18"/>
      <w:szCs w:val="18"/>
    </w:rPr>
  </w:style>
  <w:style w:type="character" w:customStyle="1" w:styleId="6pt1">
    <w:name w:val="Основной текст + 6 pt1"/>
    <w:aliases w:val="Малые прописные"/>
    <w:basedOn w:val="a4"/>
    <w:rsid w:val="00F77424"/>
    <w:rPr>
      <w:smallCaps/>
      <w:sz w:val="12"/>
      <w:szCs w:val="12"/>
    </w:rPr>
  </w:style>
  <w:style w:type="character" w:customStyle="1" w:styleId="Exact">
    <w:name w:val="Основной текст Exact"/>
    <w:basedOn w:val="a0"/>
    <w:rsid w:val="00F77424"/>
    <w:rPr>
      <w:rFonts w:ascii="Times New Roman" w:hAnsi="Times New Roman" w:cs="Times New Roman"/>
      <w:spacing w:val="12"/>
      <w:sz w:val="16"/>
      <w:szCs w:val="16"/>
      <w:u w:val="none"/>
    </w:rPr>
  </w:style>
  <w:style w:type="character" w:customStyle="1" w:styleId="12">
    <w:name w:val="Основной текст + Полужирный1"/>
    <w:aliases w:val="Интервал 0 pt Exact"/>
    <w:basedOn w:val="a4"/>
    <w:rsid w:val="00F77424"/>
    <w:rPr>
      <w:b/>
      <w:bCs/>
      <w:spacing w:val="11"/>
      <w:sz w:val="16"/>
      <w:szCs w:val="16"/>
    </w:rPr>
  </w:style>
  <w:style w:type="character" w:customStyle="1" w:styleId="4pt">
    <w:name w:val="Основной текст + Интервал 4 pt"/>
    <w:basedOn w:val="a4"/>
    <w:rsid w:val="00F77424"/>
    <w:rPr>
      <w:spacing w:val="90"/>
    </w:rPr>
  </w:style>
  <w:style w:type="character" w:customStyle="1" w:styleId="4pt0">
    <w:name w:val="Основной текст + 4 pt"/>
    <w:aliases w:val="Интервал 0 pt2"/>
    <w:basedOn w:val="a4"/>
    <w:rsid w:val="00F77424"/>
    <w:rPr>
      <w:spacing w:val="0"/>
      <w:sz w:val="8"/>
      <w:szCs w:val="8"/>
    </w:rPr>
  </w:style>
  <w:style w:type="character" w:customStyle="1" w:styleId="51">
    <w:name w:val="Основной текст + 51"/>
    <w:aliases w:val="5 pt1,Интервал 0 pt1,Масштаб 40%"/>
    <w:basedOn w:val="a4"/>
    <w:rsid w:val="00F77424"/>
    <w:rPr>
      <w:noProof/>
      <w:spacing w:val="0"/>
      <w:w w:val="40"/>
      <w:sz w:val="11"/>
      <w:szCs w:val="11"/>
    </w:rPr>
  </w:style>
  <w:style w:type="paragraph" w:customStyle="1" w:styleId="1">
    <w:name w:val="Колонтитул1"/>
    <w:basedOn w:val="a"/>
    <w:link w:val="a7"/>
    <w:rsid w:val="00F7742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rsid w:val="00F77424"/>
    <w:pPr>
      <w:shd w:val="clear" w:color="auto" w:fill="FFFFFF"/>
      <w:spacing w:before="60" w:after="120" w:line="240" w:lineRule="atLeas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11">
    <w:name w:val="Заголовок №1"/>
    <w:basedOn w:val="a"/>
    <w:link w:val="10"/>
    <w:rsid w:val="00F77424"/>
    <w:pPr>
      <w:shd w:val="clear" w:color="auto" w:fill="FFFFFF"/>
      <w:spacing w:after="1980" w:line="240" w:lineRule="atLeast"/>
      <w:ind w:firstLine="360"/>
      <w:outlineLvl w:val="0"/>
    </w:pPr>
    <w:rPr>
      <w:rFonts w:ascii="Corbel" w:hAnsi="Corbel" w:cs="Corbel"/>
      <w:color w:val="auto"/>
      <w:spacing w:val="-10"/>
      <w:sz w:val="28"/>
      <w:szCs w:val="28"/>
    </w:rPr>
  </w:style>
  <w:style w:type="paragraph" w:customStyle="1" w:styleId="23">
    <w:name w:val="Заголовок №2"/>
    <w:basedOn w:val="a"/>
    <w:link w:val="22"/>
    <w:rsid w:val="00F77424"/>
    <w:pPr>
      <w:shd w:val="clear" w:color="auto" w:fill="FFFFFF"/>
      <w:spacing w:before="1980" w:after="4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styleId="ab">
    <w:name w:val="header"/>
    <w:basedOn w:val="a"/>
    <w:link w:val="ac"/>
    <w:rsid w:val="006D1A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D1A06"/>
    <w:rPr>
      <w:color w:val="000000"/>
      <w:sz w:val="24"/>
      <w:szCs w:val="24"/>
    </w:rPr>
  </w:style>
  <w:style w:type="paragraph" w:styleId="ad">
    <w:name w:val="footer"/>
    <w:basedOn w:val="a"/>
    <w:link w:val="ae"/>
    <w:rsid w:val="006D1A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D1A06"/>
    <w:rPr>
      <w:color w:val="000000"/>
      <w:sz w:val="24"/>
      <w:szCs w:val="24"/>
    </w:rPr>
  </w:style>
  <w:style w:type="table" w:styleId="af">
    <w:name w:val="Table Grid"/>
    <w:basedOn w:val="a1"/>
    <w:rsid w:val="00A75D4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75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F44E-9E46-4732-810F-FE738216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5406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21</cp:revision>
  <cp:lastPrinted>2017-10-18T11:01:00Z</cp:lastPrinted>
  <dcterms:created xsi:type="dcterms:W3CDTF">2017-10-16T07:39:00Z</dcterms:created>
  <dcterms:modified xsi:type="dcterms:W3CDTF">2017-10-18T11:52:00Z</dcterms:modified>
</cp:coreProperties>
</file>